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5" w:rsidRDefault="000B3895" w:rsidP="002D1384">
      <w:pPr>
        <w:pStyle w:val="221"/>
        <w:keepNext/>
        <w:keepLines/>
        <w:shd w:val="clear" w:color="auto" w:fill="auto"/>
        <w:spacing w:after="0" w:line="240" w:lineRule="auto"/>
        <w:jc w:val="center"/>
      </w:pPr>
      <w:bookmarkStart w:id="0" w:name="bookmark18"/>
    </w:p>
    <w:p w:rsidR="002D1384" w:rsidRDefault="002D1384" w:rsidP="002D1384">
      <w:pPr>
        <w:pStyle w:val="221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r>
        <w:t xml:space="preserve">ТЕХНОЛОГИЧЕСКАЯ СХЕМА                                                                  </w:t>
      </w:r>
      <w:r w:rsidRPr="002D1384">
        <w:rPr>
          <w:caps/>
          <w:sz w:val="32"/>
        </w:rPr>
        <w:t>«</w:t>
      </w:r>
      <w:r w:rsidRPr="002D1384">
        <w:rPr>
          <w:caps/>
        </w:rPr>
        <w:t>Постановка на учет и н</w:t>
      </w:r>
      <w:r>
        <w:rPr>
          <w:caps/>
        </w:rPr>
        <w:t>А</w:t>
      </w:r>
      <w:r w:rsidRPr="002D1384">
        <w:rPr>
          <w:caps/>
        </w:rPr>
        <w:t>правление детей в образов</w:t>
      </w:r>
      <w:r w:rsidRPr="002D1384">
        <w:rPr>
          <w:caps/>
        </w:rPr>
        <w:t>а</w:t>
      </w:r>
      <w:r w:rsidRPr="002D1384">
        <w:rPr>
          <w:caps/>
        </w:rPr>
        <w:t>тельные учреждения, реализующие образовательные программы дошкольного образования»</w:t>
      </w:r>
    </w:p>
    <w:p w:rsidR="00AC7E16" w:rsidRDefault="00AC7E16" w:rsidP="002D1384">
      <w:pPr>
        <w:pStyle w:val="221"/>
        <w:keepNext/>
        <w:keepLines/>
        <w:shd w:val="clear" w:color="auto" w:fill="auto"/>
        <w:spacing w:after="0" w:line="240" w:lineRule="auto"/>
        <w:jc w:val="center"/>
        <w:rPr>
          <w:caps/>
        </w:rPr>
      </w:pPr>
    </w:p>
    <w:p w:rsidR="00AC7E16" w:rsidRPr="00AC7E16" w:rsidRDefault="00AC7E16" w:rsidP="00AC7E16">
      <w:pPr>
        <w:pStyle w:val="221"/>
        <w:keepNext/>
        <w:keepLines/>
        <w:shd w:val="clear" w:color="auto" w:fill="auto"/>
        <w:spacing w:after="0" w:line="240" w:lineRule="auto"/>
        <w:jc w:val="center"/>
      </w:pPr>
      <w:r>
        <w:t>Раздел 1. «Общие сведения об услуге»</w:t>
      </w:r>
    </w:p>
    <w:bookmarkEnd w:id="0"/>
    <w:p w:rsidR="007D27AA" w:rsidRDefault="007D27AA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633"/>
        <w:gridCol w:w="5797"/>
      </w:tblGrid>
      <w:tr w:rsidR="00E00BA4" w:rsidTr="00E00BA4">
        <w:tc>
          <w:tcPr>
            <w:tcW w:w="459" w:type="dxa"/>
          </w:tcPr>
          <w:p w:rsidR="00E00BA4" w:rsidRPr="00B24F4E" w:rsidRDefault="00E00BA4" w:rsidP="00B24F4E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F4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3633" w:type="dxa"/>
          </w:tcPr>
          <w:p w:rsidR="00E00BA4" w:rsidRPr="00947317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</w:pPr>
            <w:r w:rsidRPr="00947317">
              <w:t>Параметр</w:t>
            </w:r>
          </w:p>
        </w:tc>
        <w:tc>
          <w:tcPr>
            <w:tcW w:w="5797" w:type="dxa"/>
          </w:tcPr>
          <w:p w:rsidR="00E00BA4" w:rsidRPr="00947317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</w:pPr>
            <w:r w:rsidRPr="00947317">
              <w:t>Значение параметра/ состояние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633" w:type="dxa"/>
          </w:tcPr>
          <w:p w:rsidR="00E00BA4" w:rsidRPr="00B24F4E" w:rsidRDefault="00E00BA4" w:rsidP="00B24F4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24F4E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5797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64" w:lineRule="exact"/>
              <w:ind w:firstLine="0"/>
            </w:pPr>
            <w:r>
              <w:t>Наименование органа, предо</w:t>
            </w:r>
            <w:r>
              <w:t>с</w:t>
            </w:r>
            <w:r>
              <w:t>тавляющего услугу</w:t>
            </w:r>
          </w:p>
        </w:tc>
        <w:tc>
          <w:tcPr>
            <w:tcW w:w="5797" w:type="dxa"/>
          </w:tcPr>
          <w:p w:rsidR="00E00BA4" w:rsidRPr="00B24F4E" w:rsidRDefault="00E00BA4" w:rsidP="00BF56C0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4F4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Управление образования администрации Усть-Абаканского района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54" w:lineRule="exact"/>
              <w:ind w:firstLine="0"/>
            </w:pPr>
            <w:r>
              <w:t>Номер услуги в федеральном реестре</w:t>
            </w:r>
          </w:p>
        </w:tc>
        <w:tc>
          <w:tcPr>
            <w:tcW w:w="5797" w:type="dxa"/>
          </w:tcPr>
          <w:p w:rsidR="00E00BA4" w:rsidRPr="00B24F4E" w:rsidRDefault="00C73B06" w:rsidP="00BF56C0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A766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1900000000163999460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Полное наименование услуги</w:t>
            </w:r>
          </w:p>
        </w:tc>
        <w:tc>
          <w:tcPr>
            <w:tcW w:w="5797" w:type="dxa"/>
          </w:tcPr>
          <w:p w:rsidR="00E00BA4" w:rsidRPr="00B24F4E" w:rsidRDefault="0086121A" w:rsidP="00511260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Постановка на учет и направление детей в образов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тельные учреждения, реализующие образовательные программы дошкольного образования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Краткое наименование услуги</w:t>
            </w:r>
          </w:p>
        </w:tc>
        <w:tc>
          <w:tcPr>
            <w:tcW w:w="5797" w:type="dxa"/>
          </w:tcPr>
          <w:p w:rsidR="00E00BA4" w:rsidRPr="00B24F4E" w:rsidRDefault="0086121A" w:rsidP="00511260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12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Постановка на учет и направление детей в образо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</w:t>
            </w:r>
            <w:r w:rsidRPr="008612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тельные учреждения, реализующие образовательные программы дошкольного образования</w:t>
            </w:r>
          </w:p>
        </w:tc>
      </w:tr>
      <w:tr w:rsidR="00E00BA4" w:rsidTr="00E00BA4"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54" w:lineRule="exact"/>
              <w:ind w:firstLine="0"/>
            </w:pPr>
            <w:r>
              <w:t>Административный регламент предоставления государстве</w:t>
            </w:r>
            <w:r>
              <w:t>н</w:t>
            </w:r>
            <w:r>
              <w:t>ной услуги</w:t>
            </w:r>
          </w:p>
        </w:tc>
        <w:tc>
          <w:tcPr>
            <w:tcW w:w="5797" w:type="dxa"/>
          </w:tcPr>
          <w:p w:rsidR="00E00BA4" w:rsidRPr="007E1282" w:rsidRDefault="00E00BA4" w:rsidP="000B3895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E12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Постановление Администрации Усть-Абаканского р-на от </w:t>
            </w:r>
            <w:r w:rsid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8612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27.05.2022</w:t>
            </w:r>
            <w:r w:rsidRPr="007E12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г. </w:t>
            </w:r>
            <w:r w:rsid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7E12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№ </w:t>
            </w:r>
            <w:r w:rsidR="0086121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466</w:t>
            </w:r>
            <w:r w:rsid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7E12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– п</w:t>
            </w:r>
            <w:r w:rsid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«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 утверждении Админ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стративного регламента предоставления муниципальной услуги «Постановка на учет и направление детей в о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разовательные учреждения, реализующие образов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</w:t>
            </w:r>
            <w:r w:rsidR="000B3895" w:rsidRPr="000B38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тельные программы дошкольного образования»</w:t>
            </w:r>
          </w:p>
          <w:p w:rsidR="00E00BA4" w:rsidRPr="00B24F4E" w:rsidRDefault="00E00BA4" w:rsidP="00BF56C0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00BA4" w:rsidTr="00E00BA4">
        <w:trPr>
          <w:trHeight w:val="3444"/>
        </w:trPr>
        <w:tc>
          <w:tcPr>
            <w:tcW w:w="459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3633" w:type="dxa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Перечень «подуслуг»</w:t>
            </w:r>
          </w:p>
        </w:tc>
        <w:tc>
          <w:tcPr>
            <w:tcW w:w="5797" w:type="dxa"/>
          </w:tcPr>
          <w:p w:rsidR="00E00BA4" w:rsidRPr="008C13CA" w:rsidRDefault="008C13CA" w:rsidP="00511260">
            <w:pPr>
              <w:pStyle w:val="af5"/>
              <w:numPr>
                <w:ilvl w:val="0"/>
                <w:numId w:val="10"/>
              </w:numPr>
              <w:ind w:left="444" w:hanging="283"/>
              <w:jc w:val="both"/>
              <w:rPr>
                <w:rFonts w:ascii="Times New Roman" w:hAnsi="Times New Roman" w:cs="Times New Roman"/>
              </w:rPr>
            </w:pPr>
            <w:r w:rsidRPr="008C13CA">
              <w:rPr>
                <w:rFonts w:ascii="Times New Roman" w:hAnsi="Times New Roman" w:cs="Times New Roman"/>
              </w:rPr>
              <w:t>Прием, регистрация заявления, выдача уведо</w:t>
            </w:r>
            <w:r w:rsidRPr="008C13CA">
              <w:rPr>
                <w:rFonts w:ascii="Times New Roman" w:hAnsi="Times New Roman" w:cs="Times New Roman"/>
              </w:rPr>
              <w:t>м</w:t>
            </w:r>
            <w:r w:rsidRPr="008C13CA">
              <w:rPr>
                <w:rFonts w:ascii="Times New Roman" w:hAnsi="Times New Roman" w:cs="Times New Roman"/>
              </w:rPr>
              <w:t>ления о постановке на учет ребенка в образов</w:t>
            </w:r>
            <w:r w:rsidRPr="008C13CA">
              <w:rPr>
                <w:rFonts w:ascii="Times New Roman" w:hAnsi="Times New Roman" w:cs="Times New Roman"/>
              </w:rPr>
              <w:t>а</w:t>
            </w:r>
            <w:r w:rsidRPr="008C13CA">
              <w:rPr>
                <w:rFonts w:ascii="Times New Roman" w:hAnsi="Times New Roman" w:cs="Times New Roman"/>
              </w:rPr>
              <w:t>тельное учреждение;</w:t>
            </w:r>
          </w:p>
          <w:p w:rsidR="008C13CA" w:rsidRPr="008C13CA" w:rsidRDefault="008C13CA" w:rsidP="00511260">
            <w:pPr>
              <w:pStyle w:val="af5"/>
              <w:numPr>
                <w:ilvl w:val="0"/>
                <w:numId w:val="10"/>
              </w:numPr>
              <w:ind w:left="44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направления в образовательное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дение</w:t>
            </w:r>
          </w:p>
          <w:p w:rsidR="00E00BA4" w:rsidRPr="00B24F4E" w:rsidRDefault="00E00BA4" w:rsidP="00CD2238">
            <w:pPr>
              <w:rPr>
                <w:rFonts w:ascii="Times New Roman" w:hAnsi="Times New Roman" w:cs="Times New Roman"/>
              </w:rPr>
            </w:pPr>
          </w:p>
          <w:p w:rsidR="00E00BA4" w:rsidRPr="00B24F4E" w:rsidRDefault="00E00BA4" w:rsidP="00CD2238">
            <w:pPr>
              <w:rPr>
                <w:rFonts w:ascii="Times New Roman" w:hAnsi="Times New Roman" w:cs="Times New Roman"/>
              </w:rPr>
            </w:pPr>
          </w:p>
          <w:p w:rsidR="00E00BA4" w:rsidRPr="00B24F4E" w:rsidRDefault="00E00BA4" w:rsidP="00BF56C0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00BA4" w:rsidTr="00E00BA4">
        <w:tc>
          <w:tcPr>
            <w:tcW w:w="459" w:type="dxa"/>
            <w:vMerge w:val="restart"/>
          </w:tcPr>
          <w:p w:rsidR="00E00BA4" w:rsidRDefault="002D138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3633" w:type="dxa"/>
            <w:vMerge w:val="restart"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Способы оценки качества пр</w:t>
            </w:r>
            <w:r>
              <w:t>е</w:t>
            </w:r>
            <w:r>
              <w:t>доставления государственной услуги</w:t>
            </w:r>
          </w:p>
        </w:tc>
        <w:tc>
          <w:tcPr>
            <w:tcW w:w="5797" w:type="dxa"/>
          </w:tcPr>
          <w:p w:rsidR="00E00BA4" w:rsidRPr="002D138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2D1384">
              <w:rPr>
                <w:b w:val="0"/>
              </w:rPr>
              <w:t>телефонная связь</w:t>
            </w:r>
            <w:r w:rsidR="00FA14CF">
              <w:rPr>
                <w:b w:val="0"/>
              </w:rPr>
              <w:t>:</w:t>
            </w:r>
            <w:r w:rsidR="00C73B06">
              <w:rPr>
                <w:b w:val="0"/>
              </w:rPr>
              <w:t xml:space="preserve"> </w:t>
            </w:r>
            <w:r w:rsidR="00C73B06" w:rsidRPr="00A45DB8">
              <w:rPr>
                <w:b w:val="0"/>
              </w:rPr>
              <w:t>8(39032)2-20-12</w:t>
            </w:r>
            <w:r w:rsidR="005A50AD">
              <w:rPr>
                <w:b w:val="0"/>
              </w:rPr>
              <w:t xml:space="preserve"> </w:t>
            </w:r>
            <w:r w:rsidR="005A50AD" w:rsidRPr="004E2D2E">
              <w:rPr>
                <w:b w:val="0"/>
              </w:rPr>
              <w:t xml:space="preserve">(доб. </w:t>
            </w:r>
            <w:r w:rsidR="004E2D2E">
              <w:rPr>
                <w:b w:val="0"/>
              </w:rPr>
              <w:t xml:space="preserve"> 313</w:t>
            </w:r>
            <w:r w:rsidR="005A50AD" w:rsidRPr="004E2D2E">
              <w:rPr>
                <w:b w:val="0"/>
              </w:rPr>
              <w:t>)</w:t>
            </w:r>
          </w:p>
        </w:tc>
      </w:tr>
      <w:tr w:rsidR="00E00BA4" w:rsidRPr="00B24F4E" w:rsidTr="00E00BA4">
        <w:tc>
          <w:tcPr>
            <w:tcW w:w="459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33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5797" w:type="dxa"/>
          </w:tcPr>
          <w:p w:rsidR="00E00BA4" w:rsidRPr="002D138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2D1384">
              <w:rPr>
                <w:b w:val="0"/>
              </w:rPr>
              <w:t>Электронная почта</w:t>
            </w:r>
            <w:r w:rsidR="002D1384" w:rsidRPr="002D1384">
              <w:rPr>
                <w:b w:val="0"/>
              </w:rPr>
              <w:t xml:space="preserve">: </w:t>
            </w:r>
            <w:r w:rsidR="00C73B06" w:rsidRPr="00A45DB8">
              <w:rPr>
                <w:b w:val="0"/>
                <w:lang w:val="en-US"/>
              </w:rPr>
              <w:t>rmk</w:t>
            </w:r>
            <w:r w:rsidR="00C73B06" w:rsidRPr="00A45DB8">
              <w:rPr>
                <w:b w:val="0"/>
              </w:rPr>
              <w:t>-</w:t>
            </w:r>
            <w:r w:rsidR="00C73B06" w:rsidRPr="00A45DB8">
              <w:rPr>
                <w:b w:val="0"/>
                <w:lang w:val="en-US"/>
              </w:rPr>
              <w:t>ustab</w:t>
            </w:r>
            <w:r w:rsidR="00C73B06" w:rsidRPr="00A45DB8">
              <w:rPr>
                <w:b w:val="0"/>
              </w:rPr>
              <w:t>@</w:t>
            </w:r>
            <w:r w:rsidR="00C73B06">
              <w:rPr>
                <w:b w:val="0"/>
                <w:lang w:val="en-US"/>
              </w:rPr>
              <w:t>r</w:t>
            </w:r>
            <w:r w:rsidR="00C73B06" w:rsidRPr="00A45DB8">
              <w:rPr>
                <w:b w:val="0"/>
              </w:rPr>
              <w:t>-19.</w:t>
            </w:r>
            <w:r w:rsidR="00C73B06" w:rsidRPr="00A45DB8">
              <w:rPr>
                <w:b w:val="0"/>
                <w:lang w:val="en-US"/>
              </w:rPr>
              <w:t>ru</w:t>
            </w:r>
          </w:p>
        </w:tc>
      </w:tr>
      <w:tr w:rsidR="00E00BA4" w:rsidTr="00E00BA4">
        <w:tc>
          <w:tcPr>
            <w:tcW w:w="459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33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5797" w:type="dxa"/>
          </w:tcPr>
          <w:p w:rsidR="00E00BA4" w:rsidRPr="002D1384" w:rsidRDefault="00E00BA4" w:rsidP="0010543B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2D1384">
              <w:rPr>
                <w:b w:val="0"/>
              </w:rPr>
              <w:t>Единый портал государственных услуг</w:t>
            </w:r>
            <w:r w:rsidR="00FA14CF">
              <w:rPr>
                <w:b w:val="0"/>
              </w:rPr>
              <w:t xml:space="preserve"> </w:t>
            </w:r>
            <w:hyperlink r:id="rId8" w:history="1">
              <w:r w:rsidR="00FA14CF" w:rsidRPr="00BE1320">
                <w:rPr>
                  <w:rStyle w:val="a3"/>
                  <w:b w:val="0"/>
                  <w:sz w:val="20"/>
                  <w:szCs w:val="20"/>
                </w:rPr>
                <w:t>www.gosuslugi.ru</w:t>
              </w:r>
            </w:hyperlink>
          </w:p>
        </w:tc>
      </w:tr>
      <w:tr w:rsidR="00E00BA4" w:rsidTr="00E00BA4">
        <w:tc>
          <w:tcPr>
            <w:tcW w:w="459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33" w:type="dxa"/>
            <w:vMerge/>
          </w:tcPr>
          <w:p w:rsidR="00E00BA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5797" w:type="dxa"/>
          </w:tcPr>
          <w:p w:rsidR="00E00BA4" w:rsidRPr="002D1384" w:rsidRDefault="00E00BA4" w:rsidP="00B24F4E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2D1384">
              <w:rPr>
                <w:b w:val="0"/>
              </w:rPr>
              <w:t>официальный сайт органа</w:t>
            </w:r>
            <w:r w:rsidR="00C73B06">
              <w:rPr>
                <w:b w:val="0"/>
              </w:rPr>
              <w:t xml:space="preserve">: </w:t>
            </w:r>
            <w:r w:rsidR="00FD1130" w:rsidRPr="00A45DB8">
              <w:rPr>
                <w:b w:val="0"/>
              </w:rPr>
              <w:t>upravlenieobrazovania.rh.eduru.ru</w:t>
            </w:r>
            <w:r w:rsidR="00FA14CF">
              <w:rPr>
                <w:b w:val="0"/>
              </w:rPr>
              <w:t xml:space="preserve"> </w:t>
            </w:r>
          </w:p>
        </w:tc>
      </w:tr>
    </w:tbl>
    <w:p w:rsidR="00BF56C0" w:rsidRDefault="00BF56C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BF56C0" w:rsidRPr="00511260" w:rsidRDefault="00BF56C0" w:rsidP="00CC2492">
      <w:pPr>
        <w:pStyle w:val="221"/>
        <w:keepNext/>
        <w:keepLines/>
        <w:shd w:val="clear" w:color="auto" w:fill="auto"/>
        <w:spacing w:after="0" w:line="240" w:lineRule="auto"/>
        <w:jc w:val="left"/>
        <w:rPr>
          <w:b w:val="0"/>
          <w:sz w:val="23"/>
          <w:szCs w:val="23"/>
        </w:rPr>
      </w:pPr>
    </w:p>
    <w:p w:rsidR="00535754" w:rsidRDefault="00511260" w:rsidP="00CC2492">
      <w:pPr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:rsidR="00FE00F3" w:rsidRPr="00511260" w:rsidRDefault="00FE00F3" w:rsidP="00CC2492">
      <w:pPr>
        <w:rPr>
          <w:rFonts w:ascii="Times New Roman" w:hAnsi="Times New Roman" w:cs="Times New Roman"/>
          <w:bCs/>
          <w:color w:val="auto"/>
          <w:sz w:val="23"/>
          <w:szCs w:val="23"/>
        </w:rPr>
        <w:sectPr w:rsidR="00FE00F3" w:rsidRPr="00511260" w:rsidSect="000156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lastRenderedPageBreak/>
        <w:t>Раздел</w:t>
      </w:r>
      <w:r w:rsidR="005A50AD">
        <w:t xml:space="preserve"> </w:t>
      </w:r>
      <w:r>
        <w:t xml:space="preserve"> 2. «Общие сведения о «подуслугах»</w:t>
      </w:r>
    </w:p>
    <w:p w:rsidR="00CC2492" w:rsidRDefault="00CC2492" w:rsidP="00CC2492">
      <w:pPr>
        <w:pStyle w:val="44"/>
        <w:shd w:val="clear" w:color="auto" w:fill="auto"/>
        <w:spacing w:after="0" w:line="240" w:lineRule="auto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"/>
        <w:gridCol w:w="1153"/>
        <w:gridCol w:w="1252"/>
        <w:gridCol w:w="1252"/>
        <w:gridCol w:w="925"/>
        <w:gridCol w:w="1177"/>
        <w:gridCol w:w="1192"/>
        <w:gridCol w:w="1192"/>
        <w:gridCol w:w="1170"/>
        <w:gridCol w:w="1214"/>
        <w:gridCol w:w="1214"/>
        <w:gridCol w:w="1252"/>
        <w:gridCol w:w="1290"/>
      </w:tblGrid>
      <w:tr w:rsidR="00C57B8C" w:rsidRPr="00B24F4E" w:rsidTr="008C13CA">
        <w:tc>
          <w:tcPr>
            <w:tcW w:w="343" w:type="dxa"/>
            <w:vMerge w:val="restart"/>
          </w:tcPr>
          <w:p w:rsidR="00E77DDE" w:rsidRPr="00B24F4E" w:rsidRDefault="00E77DDE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947317" w:rsidRPr="00B24F4E" w:rsidRDefault="00947317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E77D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Наим</w:t>
            </w:r>
            <w:r w:rsidRPr="00B24F4E">
              <w:rPr>
                <w:b w:val="0"/>
                <w:sz w:val="22"/>
                <w:szCs w:val="22"/>
              </w:rPr>
              <w:t>е</w:t>
            </w:r>
            <w:r w:rsidRPr="00B24F4E">
              <w:rPr>
                <w:b w:val="0"/>
                <w:sz w:val="22"/>
                <w:szCs w:val="22"/>
              </w:rPr>
              <w:t>нование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2496" w:type="dxa"/>
            <w:gridSpan w:val="2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922" w:type="dxa"/>
            <w:vMerge w:val="restart"/>
          </w:tcPr>
          <w:p w:rsidR="00E77D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Осн</w:t>
            </w:r>
            <w:r w:rsidRPr="00B24F4E">
              <w:rPr>
                <w:b w:val="0"/>
                <w:sz w:val="22"/>
                <w:szCs w:val="22"/>
              </w:rPr>
              <w:t>о</w:t>
            </w:r>
            <w:r w:rsidRPr="00B24F4E">
              <w:rPr>
                <w:b w:val="0"/>
                <w:sz w:val="22"/>
                <w:szCs w:val="22"/>
              </w:rPr>
              <w:t>вания отказа в приеме док</w:t>
            </w:r>
            <w:r w:rsidRPr="00B24F4E">
              <w:rPr>
                <w:b w:val="0"/>
                <w:sz w:val="22"/>
                <w:szCs w:val="22"/>
              </w:rPr>
              <w:t>у</w:t>
            </w:r>
            <w:r w:rsidRPr="00B24F4E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174" w:type="dxa"/>
            <w:vMerge w:val="restart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Основ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ния отк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за в пр</w:t>
            </w:r>
            <w:r w:rsidRPr="00B24F4E">
              <w:rPr>
                <w:b w:val="0"/>
                <w:sz w:val="22"/>
                <w:szCs w:val="22"/>
              </w:rPr>
              <w:t>е</w:t>
            </w:r>
            <w:r w:rsidRPr="00B24F4E">
              <w:rPr>
                <w:b w:val="0"/>
                <w:sz w:val="22"/>
                <w:szCs w:val="22"/>
              </w:rPr>
              <w:t>доста</w:t>
            </w:r>
            <w:r w:rsidRPr="00B24F4E">
              <w:rPr>
                <w:b w:val="0"/>
                <w:sz w:val="22"/>
                <w:szCs w:val="22"/>
              </w:rPr>
              <w:t>в</w:t>
            </w:r>
            <w:r w:rsidRPr="00B24F4E">
              <w:rPr>
                <w:b w:val="0"/>
                <w:sz w:val="22"/>
                <w:szCs w:val="22"/>
              </w:rPr>
              <w:t>лении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1188" w:type="dxa"/>
            <w:vMerge w:val="restart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Основ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ния пр</w:t>
            </w:r>
            <w:r w:rsidRPr="00B24F4E">
              <w:rPr>
                <w:b w:val="0"/>
                <w:sz w:val="22"/>
                <w:szCs w:val="22"/>
              </w:rPr>
              <w:t>и</w:t>
            </w:r>
            <w:r w:rsidRPr="00B24F4E">
              <w:rPr>
                <w:b w:val="0"/>
                <w:sz w:val="22"/>
                <w:szCs w:val="22"/>
              </w:rPr>
              <w:t>остано</w:t>
            </w:r>
            <w:r w:rsidRPr="00B24F4E">
              <w:rPr>
                <w:b w:val="0"/>
                <w:sz w:val="22"/>
                <w:szCs w:val="22"/>
              </w:rPr>
              <w:t>в</w:t>
            </w:r>
            <w:r w:rsidRPr="00B24F4E">
              <w:rPr>
                <w:b w:val="0"/>
                <w:sz w:val="22"/>
                <w:szCs w:val="22"/>
              </w:rPr>
              <w:t>ления предо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тавления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1188" w:type="dxa"/>
            <w:vMerge w:val="restart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Срок приост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новления предо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тавления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3588" w:type="dxa"/>
            <w:gridSpan w:val="3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Плата за предоставление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1248" w:type="dxa"/>
            <w:vMerge w:val="restart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Способ обращения за пол</w:t>
            </w:r>
            <w:r w:rsidRPr="00B24F4E">
              <w:rPr>
                <w:b w:val="0"/>
                <w:sz w:val="22"/>
                <w:szCs w:val="22"/>
              </w:rPr>
              <w:t>у</w:t>
            </w:r>
            <w:r w:rsidRPr="00B24F4E">
              <w:rPr>
                <w:b w:val="0"/>
                <w:sz w:val="22"/>
                <w:szCs w:val="22"/>
              </w:rPr>
              <w:t>чением «поду</w:t>
            </w:r>
            <w:r w:rsidRPr="00B24F4E">
              <w:rPr>
                <w:b w:val="0"/>
                <w:sz w:val="22"/>
                <w:szCs w:val="22"/>
              </w:rPr>
              <w:t>с</w:t>
            </w:r>
            <w:r w:rsidRPr="00B24F4E">
              <w:rPr>
                <w:b w:val="0"/>
                <w:sz w:val="22"/>
                <w:szCs w:val="22"/>
              </w:rPr>
              <w:t>луги»</w:t>
            </w:r>
          </w:p>
        </w:tc>
        <w:tc>
          <w:tcPr>
            <w:tcW w:w="1286" w:type="dxa"/>
            <w:vMerge w:val="restart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Способ получения результата «подусл</w:t>
            </w:r>
            <w:r w:rsidRPr="00B24F4E">
              <w:rPr>
                <w:b w:val="0"/>
                <w:sz w:val="22"/>
                <w:szCs w:val="22"/>
              </w:rPr>
              <w:t>у</w:t>
            </w:r>
            <w:r w:rsidRPr="00B24F4E">
              <w:rPr>
                <w:b w:val="0"/>
                <w:sz w:val="22"/>
                <w:szCs w:val="22"/>
              </w:rPr>
              <w:t>ги»</w:t>
            </w:r>
          </w:p>
        </w:tc>
      </w:tr>
      <w:tr w:rsidR="00045796" w:rsidRPr="00B24F4E" w:rsidTr="008C13CA">
        <w:tc>
          <w:tcPr>
            <w:tcW w:w="343" w:type="dxa"/>
            <w:vMerge/>
          </w:tcPr>
          <w:p w:rsidR="00E77DDE" w:rsidRPr="00B24F4E" w:rsidRDefault="00E77DDE" w:rsidP="00B24F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77D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8" w:type="dxa"/>
          </w:tcPr>
          <w:p w:rsidR="00E77D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При под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че зая</w:t>
            </w:r>
            <w:r w:rsidRPr="00B24F4E">
              <w:rPr>
                <w:b w:val="0"/>
                <w:sz w:val="22"/>
                <w:szCs w:val="22"/>
              </w:rPr>
              <w:t>в</w:t>
            </w:r>
            <w:r w:rsidRPr="00B24F4E">
              <w:rPr>
                <w:b w:val="0"/>
                <w:sz w:val="22"/>
                <w:szCs w:val="22"/>
              </w:rPr>
              <w:t>ления по месту ж</w:t>
            </w:r>
            <w:r w:rsidRPr="00B24F4E">
              <w:rPr>
                <w:b w:val="0"/>
                <w:sz w:val="22"/>
                <w:szCs w:val="22"/>
              </w:rPr>
              <w:t>и</w:t>
            </w:r>
            <w:r w:rsidRPr="00B24F4E">
              <w:rPr>
                <w:b w:val="0"/>
                <w:sz w:val="22"/>
                <w:szCs w:val="22"/>
              </w:rPr>
              <w:t>тельства (месту нахожд</w:t>
            </w:r>
            <w:r w:rsidRPr="00B24F4E">
              <w:rPr>
                <w:b w:val="0"/>
                <w:sz w:val="22"/>
                <w:szCs w:val="22"/>
              </w:rPr>
              <w:t>е</w:t>
            </w:r>
            <w:r w:rsidRPr="00B24F4E">
              <w:rPr>
                <w:b w:val="0"/>
                <w:sz w:val="22"/>
                <w:szCs w:val="22"/>
              </w:rPr>
              <w:t>ния юр. лица)</w:t>
            </w:r>
          </w:p>
        </w:tc>
        <w:tc>
          <w:tcPr>
            <w:tcW w:w="1248" w:type="dxa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При под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че зая</w:t>
            </w:r>
            <w:r w:rsidRPr="00B24F4E">
              <w:rPr>
                <w:b w:val="0"/>
                <w:sz w:val="22"/>
                <w:szCs w:val="22"/>
              </w:rPr>
              <w:t>в</w:t>
            </w:r>
            <w:r w:rsidRPr="00B24F4E">
              <w:rPr>
                <w:b w:val="0"/>
                <w:sz w:val="22"/>
                <w:szCs w:val="22"/>
              </w:rPr>
              <w:t>ления не по месту жительс</w:t>
            </w:r>
            <w:r w:rsidRPr="00B24F4E">
              <w:rPr>
                <w:b w:val="0"/>
                <w:sz w:val="22"/>
                <w:szCs w:val="22"/>
              </w:rPr>
              <w:t>т</w:t>
            </w:r>
            <w:r w:rsidR="00264190">
              <w:rPr>
                <w:b w:val="0"/>
                <w:sz w:val="22"/>
                <w:szCs w:val="22"/>
              </w:rPr>
              <w:t>ва (по месту о</w:t>
            </w:r>
            <w:r w:rsidR="00264190">
              <w:rPr>
                <w:b w:val="0"/>
                <w:sz w:val="22"/>
                <w:szCs w:val="22"/>
              </w:rPr>
              <w:t>б</w:t>
            </w:r>
            <w:r w:rsidR="00264190">
              <w:rPr>
                <w:b w:val="0"/>
                <w:sz w:val="22"/>
                <w:szCs w:val="22"/>
              </w:rPr>
              <w:t>ращения</w:t>
            </w:r>
            <w:r w:rsidRPr="00B24F4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22" w:type="dxa"/>
            <w:vMerge/>
          </w:tcPr>
          <w:p w:rsidR="00E77D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4" w:type="dxa"/>
            <w:vMerge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6" w:type="dxa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Наличие платы госуда</w:t>
            </w:r>
            <w:r w:rsidRPr="00B24F4E">
              <w:rPr>
                <w:b w:val="0"/>
                <w:sz w:val="22"/>
                <w:szCs w:val="22"/>
              </w:rPr>
              <w:t>р</w:t>
            </w:r>
            <w:r w:rsidRPr="00B24F4E">
              <w:rPr>
                <w:b w:val="0"/>
                <w:sz w:val="22"/>
                <w:szCs w:val="22"/>
              </w:rPr>
              <w:t>ственной пошлины</w:t>
            </w:r>
          </w:p>
        </w:tc>
        <w:tc>
          <w:tcPr>
            <w:tcW w:w="1211" w:type="dxa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Реквизиты норм</w:t>
            </w:r>
            <w:r w:rsidRPr="00B24F4E">
              <w:rPr>
                <w:b w:val="0"/>
                <w:sz w:val="22"/>
                <w:szCs w:val="22"/>
              </w:rPr>
              <w:t>а</w:t>
            </w:r>
            <w:r w:rsidRPr="00B24F4E">
              <w:rPr>
                <w:b w:val="0"/>
                <w:sz w:val="22"/>
                <w:szCs w:val="22"/>
              </w:rPr>
              <w:t>тивного правового акта, я</w:t>
            </w:r>
            <w:r w:rsidRPr="00B24F4E">
              <w:rPr>
                <w:b w:val="0"/>
                <w:sz w:val="22"/>
                <w:szCs w:val="22"/>
              </w:rPr>
              <w:t>в</w:t>
            </w:r>
            <w:r w:rsidRPr="00B24F4E">
              <w:rPr>
                <w:b w:val="0"/>
                <w:sz w:val="22"/>
                <w:szCs w:val="22"/>
              </w:rPr>
              <w:t>ляющег</w:t>
            </w:r>
            <w:r w:rsidRPr="00B24F4E">
              <w:rPr>
                <w:b w:val="0"/>
                <w:sz w:val="22"/>
                <w:szCs w:val="22"/>
              </w:rPr>
              <w:t>о</w:t>
            </w:r>
            <w:r w:rsidRPr="00B24F4E">
              <w:rPr>
                <w:b w:val="0"/>
                <w:sz w:val="22"/>
                <w:szCs w:val="22"/>
              </w:rPr>
              <w:t>ся осн</w:t>
            </w:r>
            <w:r w:rsidRPr="00B24F4E">
              <w:rPr>
                <w:b w:val="0"/>
                <w:sz w:val="22"/>
                <w:szCs w:val="22"/>
              </w:rPr>
              <w:t>о</w:t>
            </w:r>
            <w:r w:rsidRPr="00B24F4E">
              <w:rPr>
                <w:b w:val="0"/>
                <w:sz w:val="22"/>
                <w:szCs w:val="22"/>
              </w:rPr>
              <w:t>ванием для вз</w:t>
            </w:r>
            <w:r w:rsidRPr="00B24F4E">
              <w:rPr>
                <w:b w:val="0"/>
                <w:sz w:val="22"/>
                <w:szCs w:val="22"/>
              </w:rPr>
              <w:t>и</w:t>
            </w:r>
            <w:r w:rsidRPr="00B24F4E">
              <w:rPr>
                <w:b w:val="0"/>
                <w:sz w:val="22"/>
                <w:szCs w:val="22"/>
              </w:rPr>
              <w:t>мания платы (госуда</w:t>
            </w:r>
            <w:r w:rsidRPr="00B24F4E">
              <w:rPr>
                <w:b w:val="0"/>
                <w:sz w:val="22"/>
                <w:szCs w:val="22"/>
              </w:rPr>
              <w:t>р</w:t>
            </w:r>
            <w:r w:rsidRPr="00B24F4E">
              <w:rPr>
                <w:b w:val="0"/>
                <w:sz w:val="22"/>
                <w:szCs w:val="22"/>
              </w:rPr>
              <w:t>ственной пошлины)</w:t>
            </w:r>
          </w:p>
        </w:tc>
        <w:tc>
          <w:tcPr>
            <w:tcW w:w="1211" w:type="dxa"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B24F4E">
              <w:rPr>
                <w:b w:val="0"/>
                <w:sz w:val="22"/>
                <w:szCs w:val="22"/>
              </w:rPr>
              <w:t>р</w:t>
            </w:r>
            <w:r w:rsidRPr="00B24F4E">
              <w:rPr>
                <w:b w:val="0"/>
                <w:sz w:val="22"/>
                <w:szCs w:val="22"/>
              </w:rPr>
              <w:t>ственной пошл</w:t>
            </w:r>
            <w:r w:rsidRPr="00B24F4E">
              <w:rPr>
                <w:b w:val="0"/>
                <w:sz w:val="22"/>
                <w:szCs w:val="22"/>
              </w:rPr>
              <w:t>и</w:t>
            </w:r>
            <w:r w:rsidRPr="00B24F4E">
              <w:rPr>
                <w:b w:val="0"/>
                <w:sz w:val="22"/>
                <w:szCs w:val="22"/>
              </w:rPr>
              <w:t>ны), в том числе для МФЦ</w:t>
            </w:r>
          </w:p>
        </w:tc>
        <w:tc>
          <w:tcPr>
            <w:tcW w:w="1248" w:type="dxa"/>
            <w:vMerge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E77DDE" w:rsidRPr="00B24F4E" w:rsidRDefault="00E77DDE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5796" w:rsidRPr="00B24F4E" w:rsidTr="008C13CA">
        <w:trPr>
          <w:trHeight w:val="332"/>
        </w:trPr>
        <w:tc>
          <w:tcPr>
            <w:tcW w:w="343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326B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48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326BDE" w:rsidRPr="00B24F4E" w:rsidRDefault="00E77DDE" w:rsidP="00B24F4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88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6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11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11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48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326BDE" w:rsidRPr="00B24F4E" w:rsidRDefault="00E77DDE" w:rsidP="00B24F4E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13</w:t>
            </w:r>
          </w:p>
        </w:tc>
      </w:tr>
      <w:tr w:rsidR="00045796" w:rsidRPr="00B24F4E" w:rsidTr="008C13CA">
        <w:tc>
          <w:tcPr>
            <w:tcW w:w="343" w:type="dxa"/>
          </w:tcPr>
          <w:p w:rsidR="00035EF9" w:rsidRPr="00B24F4E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035EF9" w:rsidRPr="00264190" w:rsidRDefault="008C13CA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C13CA">
              <w:rPr>
                <w:b w:val="0"/>
                <w:sz w:val="22"/>
                <w:szCs w:val="22"/>
              </w:rPr>
              <w:t>Прием, регис</w:t>
            </w:r>
            <w:r w:rsidRPr="008C13CA">
              <w:rPr>
                <w:b w:val="0"/>
                <w:sz w:val="22"/>
                <w:szCs w:val="22"/>
              </w:rPr>
              <w:t>т</w:t>
            </w:r>
            <w:r w:rsidRPr="008C13CA">
              <w:rPr>
                <w:b w:val="0"/>
                <w:sz w:val="22"/>
                <w:szCs w:val="22"/>
              </w:rPr>
              <w:t>рация заявл</w:t>
            </w:r>
            <w:r w:rsidRPr="008C13CA">
              <w:rPr>
                <w:b w:val="0"/>
                <w:sz w:val="22"/>
                <w:szCs w:val="22"/>
              </w:rPr>
              <w:t>е</w:t>
            </w:r>
            <w:r w:rsidRPr="008C13CA">
              <w:rPr>
                <w:b w:val="0"/>
                <w:sz w:val="22"/>
                <w:szCs w:val="22"/>
              </w:rPr>
              <w:t>ния, в</w:t>
            </w:r>
            <w:r w:rsidRPr="008C13CA">
              <w:rPr>
                <w:b w:val="0"/>
                <w:sz w:val="22"/>
                <w:szCs w:val="22"/>
              </w:rPr>
              <w:t>ы</w:t>
            </w:r>
            <w:r>
              <w:rPr>
                <w:b w:val="0"/>
                <w:sz w:val="22"/>
                <w:szCs w:val="22"/>
              </w:rPr>
              <w:t>дача уве</w:t>
            </w:r>
            <w:r w:rsidRPr="008C13CA">
              <w:rPr>
                <w:b w:val="0"/>
                <w:sz w:val="22"/>
                <w:szCs w:val="22"/>
              </w:rPr>
              <w:t>до</w:t>
            </w:r>
            <w:r w:rsidRPr="008C13CA">
              <w:rPr>
                <w:b w:val="0"/>
                <w:sz w:val="22"/>
                <w:szCs w:val="22"/>
              </w:rPr>
              <w:t>м</w:t>
            </w:r>
            <w:r w:rsidRPr="008C13CA">
              <w:rPr>
                <w:b w:val="0"/>
                <w:sz w:val="22"/>
                <w:szCs w:val="22"/>
              </w:rPr>
              <w:t>ления о пост</w:t>
            </w:r>
            <w:r w:rsidRPr="008C13CA">
              <w:rPr>
                <w:b w:val="0"/>
                <w:sz w:val="22"/>
                <w:szCs w:val="22"/>
              </w:rPr>
              <w:t>а</w:t>
            </w:r>
            <w:r w:rsidRPr="008C13CA">
              <w:rPr>
                <w:b w:val="0"/>
                <w:sz w:val="22"/>
                <w:szCs w:val="22"/>
              </w:rPr>
              <w:t>новке на учет р</w:t>
            </w:r>
            <w:r w:rsidRPr="008C13CA"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бенка в об</w:t>
            </w:r>
            <w:r w:rsidRPr="008C13CA">
              <w:rPr>
                <w:b w:val="0"/>
                <w:sz w:val="22"/>
                <w:szCs w:val="22"/>
              </w:rPr>
              <w:t>раз</w:t>
            </w:r>
            <w:r w:rsidRPr="008C13CA">
              <w:rPr>
                <w:b w:val="0"/>
                <w:sz w:val="22"/>
                <w:szCs w:val="22"/>
              </w:rPr>
              <w:t>о</w:t>
            </w:r>
            <w:r w:rsidRPr="008C13CA">
              <w:rPr>
                <w:b w:val="0"/>
                <w:sz w:val="22"/>
                <w:szCs w:val="22"/>
              </w:rPr>
              <w:t>вательное учре</w:t>
            </w:r>
            <w:r w:rsidRPr="008C13CA">
              <w:rPr>
                <w:b w:val="0"/>
                <w:sz w:val="22"/>
                <w:szCs w:val="22"/>
              </w:rPr>
              <w:t>ж</w:t>
            </w:r>
            <w:r w:rsidRPr="008C13CA">
              <w:rPr>
                <w:b w:val="0"/>
                <w:sz w:val="22"/>
                <w:szCs w:val="22"/>
              </w:rPr>
              <w:lastRenderedPageBreak/>
              <w:t>дение</w:t>
            </w:r>
          </w:p>
        </w:tc>
        <w:tc>
          <w:tcPr>
            <w:tcW w:w="1248" w:type="dxa"/>
          </w:tcPr>
          <w:p w:rsidR="00035EF9" w:rsidRPr="00035EF9" w:rsidRDefault="00C57B8C" w:rsidP="00035EF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 день в случае личного обращения в орган, предо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тавля</w:t>
            </w:r>
            <w:r>
              <w:rPr>
                <w:b w:val="0"/>
                <w:sz w:val="22"/>
                <w:szCs w:val="22"/>
              </w:rPr>
              <w:t>ю</w:t>
            </w:r>
            <w:r>
              <w:rPr>
                <w:b w:val="0"/>
                <w:sz w:val="22"/>
                <w:szCs w:val="22"/>
              </w:rPr>
              <w:t>щий у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 xml:space="preserve">лугу; </w:t>
            </w:r>
            <w:r w:rsidR="0086121A">
              <w:rPr>
                <w:b w:val="0"/>
                <w:sz w:val="22"/>
                <w:szCs w:val="22"/>
              </w:rPr>
              <w:t>30</w:t>
            </w:r>
            <w:r w:rsidR="00035EF9" w:rsidRPr="00035EF9">
              <w:rPr>
                <w:b w:val="0"/>
                <w:sz w:val="22"/>
                <w:szCs w:val="22"/>
              </w:rPr>
              <w:t xml:space="preserve"> дней</w:t>
            </w:r>
            <w:r>
              <w:rPr>
                <w:b w:val="0"/>
                <w:sz w:val="22"/>
                <w:szCs w:val="22"/>
              </w:rPr>
              <w:t xml:space="preserve"> в случае подачи заявления через МФЦ</w:t>
            </w:r>
          </w:p>
          <w:p w:rsidR="00035EF9" w:rsidRPr="003E2A05" w:rsidRDefault="00035EF9" w:rsidP="00035EF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</w:tcPr>
          <w:p w:rsidR="00035EF9" w:rsidRPr="003E2A05" w:rsidRDefault="00C57B8C" w:rsidP="004D3C2A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  <w:highlight w:val="yellow"/>
              </w:rPr>
            </w:pPr>
            <w:r w:rsidRPr="00C57B8C">
              <w:rPr>
                <w:b w:val="0"/>
                <w:sz w:val="22"/>
                <w:szCs w:val="22"/>
              </w:rPr>
              <w:t>1 день в случае личного обра</w:t>
            </w:r>
            <w:r>
              <w:rPr>
                <w:b w:val="0"/>
                <w:sz w:val="22"/>
                <w:szCs w:val="22"/>
              </w:rPr>
              <w:t>ще</w:t>
            </w:r>
            <w:r w:rsidRPr="00C57B8C">
              <w:rPr>
                <w:b w:val="0"/>
                <w:sz w:val="22"/>
                <w:szCs w:val="22"/>
              </w:rPr>
              <w:t>ния в орган, пре</w:t>
            </w:r>
            <w:r>
              <w:rPr>
                <w:b w:val="0"/>
                <w:sz w:val="22"/>
                <w:szCs w:val="22"/>
              </w:rPr>
              <w:t>до</w:t>
            </w:r>
            <w:r w:rsidRPr="00C57B8C">
              <w:rPr>
                <w:b w:val="0"/>
                <w:sz w:val="22"/>
                <w:szCs w:val="22"/>
              </w:rPr>
              <w:t>с</w:t>
            </w:r>
            <w:r w:rsidRPr="00C57B8C">
              <w:rPr>
                <w:b w:val="0"/>
                <w:sz w:val="22"/>
                <w:szCs w:val="22"/>
              </w:rPr>
              <w:t>тав</w:t>
            </w:r>
            <w:r>
              <w:rPr>
                <w:b w:val="0"/>
                <w:sz w:val="22"/>
                <w:szCs w:val="22"/>
              </w:rPr>
              <w:t>ля</w:t>
            </w:r>
            <w:r>
              <w:rPr>
                <w:b w:val="0"/>
                <w:sz w:val="22"/>
                <w:szCs w:val="22"/>
              </w:rPr>
              <w:t>ю</w:t>
            </w:r>
            <w:r>
              <w:rPr>
                <w:b w:val="0"/>
                <w:sz w:val="22"/>
                <w:szCs w:val="22"/>
              </w:rPr>
              <w:t>щий у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лу</w:t>
            </w:r>
            <w:r w:rsidRPr="00C57B8C">
              <w:rPr>
                <w:b w:val="0"/>
                <w:sz w:val="22"/>
                <w:szCs w:val="22"/>
              </w:rPr>
              <w:t xml:space="preserve">гу; 30 дней в случае подачи заявления через </w:t>
            </w:r>
            <w:r w:rsidRPr="00C57B8C">
              <w:rPr>
                <w:b w:val="0"/>
                <w:sz w:val="22"/>
                <w:szCs w:val="22"/>
              </w:rPr>
              <w:lastRenderedPageBreak/>
              <w:t>МФЦ</w:t>
            </w:r>
          </w:p>
        </w:tc>
        <w:tc>
          <w:tcPr>
            <w:tcW w:w="922" w:type="dxa"/>
          </w:tcPr>
          <w:p w:rsidR="00035EF9" w:rsidRPr="00264190" w:rsidRDefault="0086121A" w:rsidP="00035EF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отсу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ствуют</w:t>
            </w:r>
          </w:p>
        </w:tc>
        <w:tc>
          <w:tcPr>
            <w:tcW w:w="1174" w:type="dxa"/>
          </w:tcPr>
          <w:p w:rsidR="00035EF9" w:rsidRPr="00264190" w:rsidRDefault="00C57B8C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достиж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ние р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бенком возраста семи лет на 01 сентября учебного года, в котором стан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вится на учёт</w:t>
            </w:r>
          </w:p>
        </w:tc>
        <w:tc>
          <w:tcPr>
            <w:tcW w:w="1188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88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66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11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11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8" w:type="dxa"/>
          </w:tcPr>
          <w:p w:rsidR="00035EF9" w:rsidRPr="00264190" w:rsidRDefault="00035EF9" w:rsidP="00035EF9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Личное обращение в  орган, предо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щий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лугу; Единый п</w:t>
            </w:r>
            <w:r w:rsidRPr="00264190">
              <w:rPr>
                <w:rFonts w:ascii="Times New Roman" w:hAnsi="Times New Roman" w:cs="Times New Roman"/>
                <w:sz w:val="22"/>
                <w:szCs w:val="22"/>
              </w:rPr>
              <w:t>ортал госуда</w:t>
            </w:r>
            <w:r w:rsidRPr="002641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4190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  <w:r w:rsidRPr="0026419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Личное обращение в МФЦ </w:t>
            </w:r>
          </w:p>
        </w:tc>
        <w:tc>
          <w:tcPr>
            <w:tcW w:w="1286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264190">
              <w:rPr>
                <w:b w:val="0"/>
                <w:sz w:val="22"/>
                <w:szCs w:val="22"/>
              </w:rPr>
              <w:t xml:space="preserve">  орган</w:t>
            </w:r>
            <w:r>
              <w:rPr>
                <w:b w:val="0"/>
                <w:sz w:val="22"/>
                <w:szCs w:val="22"/>
              </w:rPr>
              <w:t>е</w:t>
            </w:r>
            <w:r w:rsidRPr="00264190">
              <w:rPr>
                <w:b w:val="0"/>
                <w:sz w:val="22"/>
                <w:szCs w:val="22"/>
              </w:rPr>
              <w:t>, предо</w:t>
            </w:r>
            <w:r w:rsidRPr="00264190">
              <w:rPr>
                <w:b w:val="0"/>
                <w:sz w:val="22"/>
                <w:szCs w:val="22"/>
              </w:rPr>
              <w:t>с</w:t>
            </w:r>
            <w:r w:rsidRPr="00264190">
              <w:rPr>
                <w:b w:val="0"/>
                <w:sz w:val="22"/>
                <w:szCs w:val="22"/>
              </w:rPr>
              <w:t>тавля</w:t>
            </w:r>
            <w:r w:rsidRPr="00264190">
              <w:rPr>
                <w:b w:val="0"/>
                <w:sz w:val="22"/>
                <w:szCs w:val="22"/>
              </w:rPr>
              <w:t>ю</w:t>
            </w:r>
            <w:r>
              <w:rPr>
                <w:b w:val="0"/>
                <w:sz w:val="22"/>
                <w:szCs w:val="22"/>
              </w:rPr>
              <w:t>щем</w:t>
            </w:r>
            <w:r w:rsidRPr="00264190">
              <w:rPr>
                <w:b w:val="0"/>
                <w:sz w:val="22"/>
                <w:szCs w:val="22"/>
              </w:rPr>
              <w:t xml:space="preserve"> усл</w:t>
            </w:r>
            <w:r w:rsidRPr="00264190">
              <w:rPr>
                <w:b w:val="0"/>
                <w:sz w:val="22"/>
                <w:szCs w:val="22"/>
              </w:rPr>
              <w:t>у</w:t>
            </w:r>
            <w:r w:rsidRPr="00264190">
              <w:rPr>
                <w:b w:val="0"/>
                <w:sz w:val="22"/>
                <w:szCs w:val="22"/>
              </w:rPr>
              <w:t>гу</w:t>
            </w:r>
            <w:r>
              <w:rPr>
                <w:b w:val="0"/>
                <w:sz w:val="22"/>
                <w:szCs w:val="22"/>
              </w:rPr>
              <w:t>, на б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мажном носителе;  в МФЦ на бумажном носителе, получе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ного  из органа предо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тавля</w:t>
            </w:r>
            <w:r>
              <w:rPr>
                <w:b w:val="0"/>
                <w:sz w:val="22"/>
                <w:szCs w:val="22"/>
              </w:rPr>
              <w:t>ю</w:t>
            </w:r>
            <w:r>
              <w:rPr>
                <w:b w:val="0"/>
                <w:sz w:val="22"/>
                <w:szCs w:val="22"/>
              </w:rPr>
              <w:lastRenderedPageBreak/>
              <w:t>щего у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лугу; через личный кабинет на ЕПГУ</w:t>
            </w:r>
          </w:p>
        </w:tc>
      </w:tr>
      <w:tr w:rsidR="00045796" w:rsidRPr="00B24F4E" w:rsidTr="008C13CA">
        <w:tc>
          <w:tcPr>
            <w:tcW w:w="343" w:type="dxa"/>
          </w:tcPr>
          <w:p w:rsidR="00035EF9" w:rsidRPr="00B24F4E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91" w:type="dxa"/>
          </w:tcPr>
          <w:p w:rsidR="00035EF9" w:rsidRPr="00264190" w:rsidRDefault="008C13CA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C13CA">
              <w:rPr>
                <w:b w:val="0"/>
                <w:sz w:val="22"/>
                <w:szCs w:val="22"/>
              </w:rPr>
              <w:t>Выдача напра</w:t>
            </w:r>
            <w:r w:rsidRPr="008C13CA">
              <w:rPr>
                <w:b w:val="0"/>
                <w:sz w:val="22"/>
                <w:szCs w:val="22"/>
              </w:rPr>
              <w:t>в</w:t>
            </w:r>
            <w:r w:rsidRPr="008C13CA">
              <w:rPr>
                <w:b w:val="0"/>
                <w:sz w:val="22"/>
                <w:szCs w:val="22"/>
              </w:rPr>
              <w:t>ления в образ</w:t>
            </w:r>
            <w:r w:rsidRPr="008C13CA">
              <w:rPr>
                <w:b w:val="0"/>
                <w:sz w:val="22"/>
                <w:szCs w:val="22"/>
              </w:rPr>
              <w:t>о</w:t>
            </w:r>
            <w:r w:rsidRPr="008C13CA">
              <w:rPr>
                <w:b w:val="0"/>
                <w:sz w:val="22"/>
                <w:szCs w:val="22"/>
              </w:rPr>
              <w:t>ва</w:t>
            </w:r>
            <w:r>
              <w:rPr>
                <w:b w:val="0"/>
                <w:sz w:val="22"/>
                <w:szCs w:val="22"/>
              </w:rPr>
              <w:t>тельное учре</w:t>
            </w:r>
            <w:r w:rsidRPr="008C13CA">
              <w:rPr>
                <w:b w:val="0"/>
                <w:sz w:val="22"/>
                <w:szCs w:val="22"/>
              </w:rPr>
              <w:t>ж</w:t>
            </w:r>
            <w:r w:rsidRPr="008C13CA">
              <w:rPr>
                <w:b w:val="0"/>
                <w:sz w:val="22"/>
                <w:szCs w:val="22"/>
              </w:rPr>
              <w:t>дение</w:t>
            </w:r>
          </w:p>
        </w:tc>
        <w:tc>
          <w:tcPr>
            <w:tcW w:w="1248" w:type="dxa"/>
          </w:tcPr>
          <w:p w:rsidR="00035EF9" w:rsidRPr="003E2A05" w:rsidRDefault="00045796" w:rsidP="008C13CA">
            <w:pPr>
              <w:rPr>
                <w:b/>
                <w:sz w:val="22"/>
                <w:szCs w:val="22"/>
                <w:highlight w:val="yellow"/>
              </w:rPr>
            </w:pPr>
            <w:r w:rsidRPr="000457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день </w:t>
            </w:r>
          </w:p>
        </w:tc>
        <w:tc>
          <w:tcPr>
            <w:tcW w:w="1248" w:type="dxa"/>
          </w:tcPr>
          <w:p w:rsidR="00035EF9" w:rsidRPr="003E2A05" w:rsidRDefault="00045796" w:rsidP="008C13CA">
            <w:pPr>
              <w:rPr>
                <w:b/>
                <w:sz w:val="22"/>
                <w:szCs w:val="22"/>
                <w:highlight w:val="yellow"/>
              </w:rPr>
            </w:pPr>
            <w:r w:rsidRPr="000457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  <w:r w:rsidR="008C13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день</w:t>
            </w:r>
          </w:p>
        </w:tc>
        <w:tc>
          <w:tcPr>
            <w:tcW w:w="922" w:type="dxa"/>
          </w:tcPr>
          <w:p w:rsidR="00035EF9" w:rsidRPr="00264190" w:rsidRDefault="00045796" w:rsidP="00035EF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ствуют</w:t>
            </w:r>
          </w:p>
        </w:tc>
        <w:tc>
          <w:tcPr>
            <w:tcW w:w="1174" w:type="dxa"/>
          </w:tcPr>
          <w:p w:rsidR="00035EF9" w:rsidRPr="00264190" w:rsidRDefault="008C13CA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вие св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бодных мест в образ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вател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ном у</w:t>
            </w:r>
            <w:r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реждении</w:t>
            </w:r>
          </w:p>
        </w:tc>
        <w:tc>
          <w:tcPr>
            <w:tcW w:w="1188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88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66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11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11" w:type="dxa"/>
          </w:tcPr>
          <w:p w:rsidR="00035EF9" w:rsidRPr="00264190" w:rsidRDefault="00035EF9" w:rsidP="00035EF9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8" w:type="dxa"/>
          </w:tcPr>
          <w:p w:rsidR="00035EF9" w:rsidRPr="00264190" w:rsidRDefault="00035EF9" w:rsidP="008C13CA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264190">
              <w:rPr>
                <w:b w:val="0"/>
                <w:sz w:val="22"/>
                <w:szCs w:val="22"/>
              </w:rPr>
              <w:t>Личное обращение в  орган, предо</w:t>
            </w:r>
            <w:r w:rsidRPr="00264190">
              <w:rPr>
                <w:b w:val="0"/>
                <w:sz w:val="22"/>
                <w:szCs w:val="22"/>
              </w:rPr>
              <w:t>с</w:t>
            </w:r>
            <w:r w:rsidRPr="00264190">
              <w:rPr>
                <w:b w:val="0"/>
                <w:sz w:val="22"/>
                <w:szCs w:val="22"/>
              </w:rPr>
              <w:t>тавля</w:t>
            </w:r>
            <w:r w:rsidRPr="00264190">
              <w:rPr>
                <w:b w:val="0"/>
                <w:sz w:val="22"/>
                <w:szCs w:val="22"/>
              </w:rPr>
              <w:t>ю</w:t>
            </w:r>
            <w:r w:rsidR="008C13CA">
              <w:rPr>
                <w:b w:val="0"/>
                <w:sz w:val="22"/>
                <w:szCs w:val="22"/>
              </w:rPr>
              <w:t>щий у</w:t>
            </w:r>
            <w:r w:rsidR="008C13CA">
              <w:rPr>
                <w:b w:val="0"/>
                <w:sz w:val="22"/>
                <w:szCs w:val="22"/>
              </w:rPr>
              <w:t>с</w:t>
            </w:r>
            <w:r w:rsidR="008C13CA">
              <w:rPr>
                <w:b w:val="0"/>
                <w:sz w:val="22"/>
                <w:szCs w:val="22"/>
              </w:rPr>
              <w:t>лугу</w:t>
            </w:r>
          </w:p>
        </w:tc>
        <w:tc>
          <w:tcPr>
            <w:tcW w:w="1286" w:type="dxa"/>
          </w:tcPr>
          <w:p w:rsidR="00035EF9" w:rsidRPr="00264190" w:rsidRDefault="00035EF9" w:rsidP="008C13CA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264190">
              <w:rPr>
                <w:b w:val="0"/>
                <w:sz w:val="22"/>
                <w:szCs w:val="22"/>
              </w:rPr>
              <w:t xml:space="preserve">  орган</w:t>
            </w:r>
            <w:r>
              <w:rPr>
                <w:b w:val="0"/>
                <w:sz w:val="22"/>
                <w:szCs w:val="22"/>
              </w:rPr>
              <w:t>е</w:t>
            </w:r>
            <w:r w:rsidRPr="00264190">
              <w:rPr>
                <w:b w:val="0"/>
                <w:sz w:val="22"/>
                <w:szCs w:val="22"/>
              </w:rPr>
              <w:t>, предо</w:t>
            </w:r>
            <w:r w:rsidRPr="00264190">
              <w:rPr>
                <w:b w:val="0"/>
                <w:sz w:val="22"/>
                <w:szCs w:val="22"/>
              </w:rPr>
              <w:t>с</w:t>
            </w:r>
            <w:r w:rsidRPr="00264190">
              <w:rPr>
                <w:b w:val="0"/>
                <w:sz w:val="22"/>
                <w:szCs w:val="22"/>
              </w:rPr>
              <w:t>тавля</w:t>
            </w:r>
            <w:r w:rsidRPr="00264190">
              <w:rPr>
                <w:b w:val="0"/>
                <w:sz w:val="22"/>
                <w:szCs w:val="22"/>
              </w:rPr>
              <w:t>ю</w:t>
            </w:r>
            <w:r>
              <w:rPr>
                <w:b w:val="0"/>
                <w:sz w:val="22"/>
                <w:szCs w:val="22"/>
              </w:rPr>
              <w:t>щем</w:t>
            </w:r>
            <w:r w:rsidRPr="00264190">
              <w:rPr>
                <w:b w:val="0"/>
                <w:sz w:val="22"/>
                <w:szCs w:val="22"/>
              </w:rPr>
              <w:t xml:space="preserve"> усл</w:t>
            </w:r>
            <w:r w:rsidRPr="00264190">
              <w:rPr>
                <w:b w:val="0"/>
                <w:sz w:val="22"/>
                <w:szCs w:val="22"/>
              </w:rPr>
              <w:t>у</w:t>
            </w:r>
            <w:r w:rsidRPr="00264190">
              <w:rPr>
                <w:b w:val="0"/>
                <w:sz w:val="22"/>
                <w:szCs w:val="22"/>
              </w:rPr>
              <w:t>гу</w:t>
            </w:r>
            <w:r>
              <w:rPr>
                <w:b w:val="0"/>
                <w:sz w:val="22"/>
                <w:szCs w:val="22"/>
              </w:rPr>
              <w:t>, на б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мажном носителе;  </w:t>
            </w:r>
          </w:p>
        </w:tc>
      </w:tr>
    </w:tbl>
    <w:p w:rsidR="00DC1483" w:rsidRDefault="00DC1483" w:rsidP="00CC2492">
      <w:pPr>
        <w:pStyle w:val="44"/>
        <w:shd w:val="clear" w:color="auto" w:fill="auto"/>
        <w:spacing w:after="244" w:line="280" w:lineRule="exact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B340FE" w:rsidRDefault="00B340FE" w:rsidP="00CC2492">
      <w:pPr>
        <w:pStyle w:val="44"/>
        <w:shd w:val="clear" w:color="auto" w:fill="auto"/>
        <w:spacing w:after="244" w:line="280" w:lineRule="exact"/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t>Раздел 3. «Сведения о заявителях «подуслуги»</w:t>
      </w:r>
    </w:p>
    <w:p w:rsidR="00CC2492" w:rsidRPr="00B82EA0" w:rsidRDefault="00CC2492" w:rsidP="00CC2492">
      <w:pPr>
        <w:pStyle w:val="44"/>
        <w:shd w:val="clear" w:color="auto" w:fill="auto"/>
        <w:spacing w:after="0" w:line="240" w:lineRule="auto"/>
      </w:pP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281703" w:rsidRPr="00281703" w:rsidTr="00B24F4E">
        <w:trPr>
          <w:jc w:val="center"/>
        </w:trPr>
        <w:tc>
          <w:tcPr>
            <w:tcW w:w="572" w:type="dxa"/>
          </w:tcPr>
          <w:p w:rsidR="00711000" w:rsidRPr="00B24F4E" w:rsidRDefault="0071100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№п/п</w:t>
            </w:r>
          </w:p>
        </w:tc>
        <w:tc>
          <w:tcPr>
            <w:tcW w:w="2268" w:type="dxa"/>
          </w:tcPr>
          <w:p w:rsidR="00281703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281703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«поду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луги»</w:t>
            </w:r>
          </w:p>
        </w:tc>
        <w:tc>
          <w:tcPr>
            <w:tcW w:w="2539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ждающий правомочие заявителя соответс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вующей категории на получение «подуслуги»</w:t>
            </w:r>
          </w:p>
        </w:tc>
        <w:tc>
          <w:tcPr>
            <w:tcW w:w="2006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кументу, 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тверждающему правомочие за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вителя соответс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вующей категории на получение «подуслуги»</w:t>
            </w:r>
          </w:p>
        </w:tc>
        <w:tc>
          <w:tcPr>
            <w:tcW w:w="1599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можности п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дачи заявл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на 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 «подуслуги» представит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лями заявит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</w:t>
            </w:r>
          </w:p>
        </w:tc>
        <w:tc>
          <w:tcPr>
            <w:tcW w:w="1708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ю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щий перечень лиц, имеющих право на под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6D7CDE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чу зая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от имени заяв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теля</w:t>
            </w:r>
          </w:p>
        </w:tc>
        <w:tc>
          <w:tcPr>
            <w:tcW w:w="1957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тверждающего право подачи з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явления от имени заявителя</w:t>
            </w:r>
          </w:p>
        </w:tc>
        <w:tc>
          <w:tcPr>
            <w:tcW w:w="2006" w:type="dxa"/>
          </w:tcPr>
          <w:p w:rsidR="00711000" w:rsidRPr="00B24F4E" w:rsidRDefault="00281703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кументу, 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тверждающему право подачи з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явления от имени заявителя</w:t>
            </w:r>
          </w:p>
        </w:tc>
      </w:tr>
      <w:tr w:rsidR="00281703" w:rsidRPr="00281703" w:rsidTr="00B24F4E">
        <w:trPr>
          <w:trHeight w:val="243"/>
          <w:jc w:val="center"/>
        </w:trPr>
        <w:tc>
          <w:tcPr>
            <w:tcW w:w="572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</w:tcPr>
          <w:p w:rsidR="00711000" w:rsidRPr="00B24F4E" w:rsidRDefault="00281703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8</w:t>
            </w:r>
          </w:p>
        </w:tc>
      </w:tr>
      <w:tr w:rsidR="007F15FA" w:rsidRPr="00B24F4E" w:rsidTr="00B24F4E">
        <w:trPr>
          <w:jc w:val="center"/>
        </w:trPr>
        <w:tc>
          <w:tcPr>
            <w:tcW w:w="14655" w:type="dxa"/>
            <w:gridSpan w:val="8"/>
          </w:tcPr>
          <w:p w:rsidR="007F15FA" w:rsidRPr="00B24F4E" w:rsidRDefault="0026419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«подуслуги»1.</w:t>
            </w:r>
            <w:r w:rsidR="008C13CA" w:rsidRPr="008C13CA">
              <w:rPr>
                <w:b w:val="0"/>
                <w:sz w:val="22"/>
                <w:szCs w:val="22"/>
              </w:rPr>
              <w:t>Прием, ре</w:t>
            </w:r>
            <w:r w:rsidR="008C13CA">
              <w:rPr>
                <w:b w:val="0"/>
                <w:sz w:val="22"/>
                <w:szCs w:val="22"/>
              </w:rPr>
              <w:t>гистрация заявления, выдача уве</w:t>
            </w:r>
            <w:r w:rsidR="008C13CA" w:rsidRPr="008C13CA">
              <w:rPr>
                <w:b w:val="0"/>
                <w:sz w:val="22"/>
                <w:szCs w:val="22"/>
              </w:rPr>
              <w:t xml:space="preserve">домления о </w:t>
            </w:r>
            <w:r w:rsidR="008C13CA">
              <w:rPr>
                <w:b w:val="0"/>
                <w:sz w:val="22"/>
                <w:szCs w:val="22"/>
              </w:rPr>
              <w:t>постановке на учет ребенка в об</w:t>
            </w:r>
            <w:r w:rsidR="008C13CA" w:rsidRPr="008C13CA">
              <w:rPr>
                <w:b w:val="0"/>
                <w:sz w:val="22"/>
                <w:szCs w:val="22"/>
              </w:rPr>
              <w:t>разовательное учреждение</w:t>
            </w:r>
          </w:p>
        </w:tc>
      </w:tr>
      <w:tr w:rsidR="00281703" w:rsidRPr="00281703" w:rsidTr="00B24F4E">
        <w:trPr>
          <w:jc w:val="center"/>
        </w:trPr>
        <w:tc>
          <w:tcPr>
            <w:tcW w:w="572" w:type="dxa"/>
          </w:tcPr>
          <w:p w:rsidR="00711000" w:rsidRPr="00264190" w:rsidRDefault="0071100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2268" w:type="dxa"/>
          </w:tcPr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Родители, опекуны или иные законные представители р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бенка в возрасте от рождения до 7 лет;</w:t>
            </w: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заявителем может выступать лицо, действующее от имени законного представителя р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бенка на основании нотариал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но-заверенной дов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ренности;</w:t>
            </w: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7096E" w:rsidRDefault="0047096E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3535F0" w:rsidRPr="00264190" w:rsidRDefault="003535F0" w:rsidP="0047096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</w:tcPr>
          <w:p w:rsidR="00711000" w:rsidRDefault="0026419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документ, удостов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ряющий личность 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дителей;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свидетельство о ро</w:t>
            </w:r>
            <w:r>
              <w:rPr>
                <w:b w:val="0"/>
                <w:sz w:val="22"/>
                <w:szCs w:val="22"/>
              </w:rPr>
              <w:t>ж</w:t>
            </w:r>
            <w:r>
              <w:rPr>
                <w:b w:val="0"/>
                <w:sz w:val="22"/>
                <w:szCs w:val="22"/>
              </w:rPr>
              <w:t>дении ребенка;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подтве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ждающий место ж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тельства ребенка на з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крепленной территории;</w:t>
            </w:r>
          </w:p>
          <w:p w:rsidR="00264190" w:rsidRPr="00264190" w:rsidRDefault="004F2637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</w:t>
            </w:r>
            <w:r w:rsidR="00264190">
              <w:rPr>
                <w:b w:val="0"/>
                <w:sz w:val="22"/>
                <w:szCs w:val="22"/>
              </w:rPr>
              <w:t>, подтве</w:t>
            </w:r>
            <w:r w:rsidR="00264190">
              <w:rPr>
                <w:b w:val="0"/>
                <w:sz w:val="22"/>
                <w:szCs w:val="22"/>
              </w:rPr>
              <w:t>р</w:t>
            </w:r>
            <w:r w:rsidR="00264190">
              <w:rPr>
                <w:b w:val="0"/>
                <w:sz w:val="22"/>
                <w:szCs w:val="22"/>
              </w:rPr>
              <w:t>ждающий право (льготу) родителям (законным представителям) на внеочередное</w:t>
            </w:r>
            <w:r w:rsidR="0047096E">
              <w:rPr>
                <w:b w:val="0"/>
                <w:sz w:val="22"/>
                <w:szCs w:val="22"/>
              </w:rPr>
              <w:t xml:space="preserve"> (перв</w:t>
            </w:r>
            <w:r w:rsidR="0047096E">
              <w:rPr>
                <w:b w:val="0"/>
                <w:sz w:val="22"/>
                <w:szCs w:val="22"/>
              </w:rPr>
              <w:t>о</w:t>
            </w:r>
            <w:r w:rsidR="0047096E">
              <w:rPr>
                <w:b w:val="0"/>
                <w:sz w:val="22"/>
                <w:szCs w:val="22"/>
              </w:rPr>
              <w:t>очередное)</w:t>
            </w:r>
            <w:r w:rsidR="00264190">
              <w:rPr>
                <w:b w:val="0"/>
                <w:sz w:val="22"/>
                <w:szCs w:val="22"/>
              </w:rPr>
              <w:t xml:space="preserve"> предоста</w:t>
            </w:r>
            <w:r w:rsidR="00264190">
              <w:rPr>
                <w:b w:val="0"/>
                <w:sz w:val="22"/>
                <w:szCs w:val="22"/>
              </w:rPr>
              <w:t>в</w:t>
            </w:r>
            <w:r w:rsidR="00264190">
              <w:rPr>
                <w:b w:val="0"/>
                <w:sz w:val="22"/>
                <w:szCs w:val="22"/>
              </w:rPr>
              <w:t>ление места в ДОО</w:t>
            </w:r>
          </w:p>
        </w:tc>
        <w:tc>
          <w:tcPr>
            <w:tcW w:w="2006" w:type="dxa"/>
          </w:tcPr>
          <w:p w:rsidR="0071100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тексты докуме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тов написаны разборчиво;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Ф.И.О., дата 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ждения, адрес места жительства ребенка заявителя написаны полн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стью;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документах нет подчисток, пр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писок, зачеркн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тых слов и иных неоговоренных исправлений;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документы не имеют серьезных повреждений, 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личие которых не позволяет одн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значно истолк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вать их содерж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lastRenderedPageBreak/>
              <w:t>ние;</w:t>
            </w:r>
          </w:p>
          <w:p w:rsidR="00264190" w:rsidRP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документах должна быть по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пись должностн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го лица, дата 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ставления док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мента, печать о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ганизации, в</w:t>
            </w:r>
            <w:r>
              <w:rPr>
                <w:b w:val="0"/>
                <w:sz w:val="22"/>
                <w:szCs w:val="22"/>
              </w:rPr>
              <w:t>ы</w:t>
            </w:r>
            <w:r>
              <w:rPr>
                <w:b w:val="0"/>
                <w:sz w:val="22"/>
                <w:szCs w:val="22"/>
              </w:rPr>
              <w:t>давшей документ</w:t>
            </w:r>
          </w:p>
        </w:tc>
        <w:tc>
          <w:tcPr>
            <w:tcW w:w="1599" w:type="dxa"/>
          </w:tcPr>
          <w:p w:rsidR="00711000" w:rsidRPr="00264190" w:rsidRDefault="004E2D2E" w:rsidP="004E2D2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1708" w:type="dxa"/>
          </w:tcPr>
          <w:p w:rsidR="00711000" w:rsidRPr="005A50AD" w:rsidRDefault="004E2D2E" w:rsidP="004E2D2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  <w:highlight w:val="yellow"/>
              </w:rPr>
            </w:pPr>
            <w:r w:rsidRPr="00482ACF">
              <w:rPr>
                <w:b w:val="0"/>
                <w:sz w:val="22"/>
                <w:szCs w:val="22"/>
              </w:rPr>
              <w:t>лицо, дейс</w:t>
            </w:r>
            <w:r w:rsidRPr="00482ACF">
              <w:rPr>
                <w:b w:val="0"/>
                <w:sz w:val="22"/>
                <w:szCs w:val="22"/>
              </w:rPr>
              <w:t>т</w:t>
            </w:r>
            <w:r w:rsidRPr="00482ACF">
              <w:rPr>
                <w:b w:val="0"/>
                <w:sz w:val="22"/>
                <w:szCs w:val="22"/>
              </w:rPr>
              <w:t>вующее от имени зако</w:t>
            </w:r>
            <w:r w:rsidRPr="00482ACF">
              <w:rPr>
                <w:b w:val="0"/>
                <w:sz w:val="22"/>
                <w:szCs w:val="22"/>
              </w:rPr>
              <w:t>н</w:t>
            </w:r>
            <w:r w:rsidRPr="00482ACF">
              <w:rPr>
                <w:b w:val="0"/>
                <w:sz w:val="22"/>
                <w:szCs w:val="22"/>
              </w:rPr>
              <w:t>ного предст</w:t>
            </w:r>
            <w:r w:rsidRPr="00482ACF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вителя ре</w:t>
            </w:r>
            <w:r w:rsidRPr="00482ACF">
              <w:rPr>
                <w:b w:val="0"/>
                <w:sz w:val="22"/>
                <w:szCs w:val="22"/>
              </w:rPr>
              <w:t>бенка на основании нотари</w:t>
            </w:r>
            <w:r>
              <w:rPr>
                <w:b w:val="0"/>
                <w:sz w:val="22"/>
                <w:szCs w:val="22"/>
              </w:rPr>
              <w:t>ал</w:t>
            </w:r>
            <w:r>
              <w:rPr>
                <w:b w:val="0"/>
                <w:sz w:val="22"/>
                <w:szCs w:val="22"/>
              </w:rPr>
              <w:t>ь</w:t>
            </w:r>
            <w:r w:rsidRPr="00482ACF">
              <w:rPr>
                <w:b w:val="0"/>
                <w:sz w:val="22"/>
                <w:szCs w:val="22"/>
              </w:rPr>
              <w:t>но-заверенной до</w:t>
            </w:r>
            <w:r>
              <w:rPr>
                <w:b w:val="0"/>
                <w:sz w:val="22"/>
                <w:szCs w:val="22"/>
              </w:rPr>
              <w:t>ве</w:t>
            </w:r>
            <w:r w:rsidRPr="00482ACF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1957" w:type="dxa"/>
          </w:tcPr>
          <w:p w:rsidR="00711000" w:rsidRPr="005A50AD" w:rsidRDefault="004E2D2E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Нотариал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но-оформленная доверенность, паспорт лица, действующего от имени законного представителя  ребенка</w:t>
            </w:r>
          </w:p>
        </w:tc>
        <w:tc>
          <w:tcPr>
            <w:tcW w:w="2006" w:type="dxa"/>
          </w:tcPr>
          <w:p w:rsidR="00711000" w:rsidRPr="005A50AD" w:rsidRDefault="004E2D2E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установленные законодательством Российской Фед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рации</w:t>
            </w:r>
          </w:p>
        </w:tc>
      </w:tr>
      <w:tr w:rsidR="00264190" w:rsidRPr="00281703" w:rsidTr="00630BEF">
        <w:trPr>
          <w:jc w:val="center"/>
        </w:trPr>
        <w:tc>
          <w:tcPr>
            <w:tcW w:w="14655" w:type="dxa"/>
            <w:gridSpan w:val="8"/>
          </w:tcPr>
          <w:p w:rsidR="00264190" w:rsidRPr="00264190" w:rsidRDefault="00264190" w:rsidP="0047096E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264190">
              <w:rPr>
                <w:b w:val="0"/>
                <w:sz w:val="22"/>
                <w:szCs w:val="22"/>
              </w:rPr>
              <w:lastRenderedPageBreak/>
              <w:t xml:space="preserve">Наименование «подуслуги» </w:t>
            </w:r>
            <w:r w:rsidR="0047096E">
              <w:rPr>
                <w:b w:val="0"/>
                <w:sz w:val="22"/>
                <w:szCs w:val="22"/>
              </w:rPr>
              <w:t>2</w:t>
            </w:r>
            <w:r w:rsidRPr="00264190">
              <w:rPr>
                <w:b w:val="0"/>
                <w:sz w:val="22"/>
                <w:szCs w:val="22"/>
              </w:rPr>
              <w:t xml:space="preserve">. </w:t>
            </w:r>
            <w:r w:rsidR="0047096E">
              <w:rPr>
                <w:b w:val="0"/>
                <w:sz w:val="22"/>
                <w:szCs w:val="22"/>
              </w:rPr>
              <w:t>Выдача направления в образовательное учре</w:t>
            </w:r>
            <w:r w:rsidR="0047096E" w:rsidRPr="0047096E">
              <w:rPr>
                <w:b w:val="0"/>
                <w:sz w:val="22"/>
                <w:szCs w:val="22"/>
              </w:rPr>
              <w:t>ждение</w:t>
            </w:r>
          </w:p>
        </w:tc>
      </w:tr>
      <w:tr w:rsidR="00264190" w:rsidRPr="00281703" w:rsidTr="00B24F4E">
        <w:trPr>
          <w:jc w:val="center"/>
        </w:trPr>
        <w:tc>
          <w:tcPr>
            <w:tcW w:w="572" w:type="dxa"/>
          </w:tcPr>
          <w:p w:rsidR="00264190" w:rsidRPr="00264190" w:rsidRDefault="00264190" w:rsidP="00B24F4E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64190" w:rsidRPr="00264190" w:rsidRDefault="0047096E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Родители, опекуны или иные законные представители р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бенка в возрасте от рождения до 7 лет</w:t>
            </w:r>
          </w:p>
        </w:tc>
        <w:tc>
          <w:tcPr>
            <w:tcW w:w="2539" w:type="dxa"/>
          </w:tcPr>
          <w:p w:rsidR="00264190" w:rsidRDefault="0026419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удостов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ряющий личность р</w:t>
            </w:r>
            <w:r>
              <w:rPr>
                <w:b w:val="0"/>
                <w:sz w:val="22"/>
                <w:szCs w:val="22"/>
              </w:rPr>
              <w:t>о</w:t>
            </w:r>
            <w:r w:rsidR="0047096E">
              <w:rPr>
                <w:b w:val="0"/>
                <w:sz w:val="22"/>
                <w:szCs w:val="22"/>
              </w:rPr>
              <w:t>дителей</w:t>
            </w:r>
          </w:p>
          <w:p w:rsidR="00264190" w:rsidRPr="00264190" w:rsidRDefault="00264190" w:rsidP="00264190">
            <w:pPr>
              <w:pStyle w:val="44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2006" w:type="dxa"/>
          </w:tcPr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тексты докуме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тов написаны разборчиво;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Ф.И.О., дата 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ждения, адрес места жительства ребенка заявителя написаны полн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стью;</w:t>
            </w:r>
          </w:p>
          <w:p w:rsid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документах нет подчисток, пр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писок, зачеркн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тых слов и иных неоговоренных исправлений;</w:t>
            </w:r>
          </w:p>
          <w:p w:rsidR="00264190" w:rsidRPr="00264190" w:rsidRDefault="00264190" w:rsidP="00264190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документы не имеют серьезных повреждений, 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личие которых не позволяет одн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значно истолк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вать их содерж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ние</w:t>
            </w:r>
          </w:p>
        </w:tc>
        <w:tc>
          <w:tcPr>
            <w:tcW w:w="1599" w:type="dxa"/>
          </w:tcPr>
          <w:p w:rsidR="00264190" w:rsidRPr="005A50AD" w:rsidRDefault="00F42F58" w:rsidP="00B24F4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  <w:highlight w:val="yellow"/>
              </w:rPr>
            </w:pPr>
            <w:r w:rsidRPr="00F42F5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08" w:type="dxa"/>
          </w:tcPr>
          <w:p w:rsidR="00264190" w:rsidRPr="00264190" w:rsidRDefault="00F42F58" w:rsidP="00630BEF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57" w:type="dxa"/>
          </w:tcPr>
          <w:p w:rsidR="00264190" w:rsidRPr="00264190" w:rsidRDefault="00F42F58" w:rsidP="00630BEF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06" w:type="dxa"/>
          </w:tcPr>
          <w:p w:rsidR="00264190" w:rsidRPr="00264190" w:rsidRDefault="00F42F58" w:rsidP="00630BEF">
            <w:pPr>
              <w:pStyle w:val="44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</w:tbl>
    <w:p w:rsidR="00DC1483" w:rsidRDefault="00DC1483" w:rsidP="00CC2492">
      <w:pPr>
        <w:pStyle w:val="44"/>
        <w:shd w:val="clear" w:color="auto" w:fill="auto"/>
        <w:spacing w:after="244" w:line="280" w:lineRule="exact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lastRenderedPageBreak/>
        <w:t>Раздел 4. «Документы, предоставляемые заявителем для получения «подуслуги»</w:t>
      </w:r>
    </w:p>
    <w:p w:rsidR="00DC1483" w:rsidRDefault="00DC1483" w:rsidP="00CC2492">
      <w:pPr>
        <w:pStyle w:val="44"/>
        <w:shd w:val="clear" w:color="auto" w:fill="auto"/>
        <w:spacing w:after="0" w:line="240" w:lineRule="auto"/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929"/>
        <w:gridCol w:w="2814"/>
        <w:gridCol w:w="2508"/>
        <w:gridCol w:w="1873"/>
        <w:gridCol w:w="1768"/>
        <w:gridCol w:w="1517"/>
        <w:gridCol w:w="2339"/>
      </w:tblGrid>
      <w:tr w:rsidR="000B223D" w:rsidTr="00683F41">
        <w:trPr>
          <w:jc w:val="center"/>
        </w:trPr>
        <w:tc>
          <w:tcPr>
            <w:tcW w:w="515" w:type="dxa"/>
          </w:tcPr>
          <w:p w:rsidR="007F15FA" w:rsidRPr="00B24F4E" w:rsidRDefault="007F15FA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 п/п</w:t>
            </w:r>
          </w:p>
        </w:tc>
        <w:tc>
          <w:tcPr>
            <w:tcW w:w="1929" w:type="dxa"/>
          </w:tcPr>
          <w:p w:rsidR="007F15FA" w:rsidRPr="00B24F4E" w:rsidRDefault="007F15FA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</w:t>
            </w:r>
          </w:p>
        </w:tc>
        <w:tc>
          <w:tcPr>
            <w:tcW w:w="2814" w:type="dxa"/>
          </w:tcPr>
          <w:p w:rsidR="007F15FA" w:rsidRPr="00B24F4E" w:rsidRDefault="007F15FA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документов, которые представляет за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витель для получения «подуслуги»</w:t>
            </w:r>
          </w:p>
        </w:tc>
        <w:tc>
          <w:tcPr>
            <w:tcW w:w="2508" w:type="dxa"/>
          </w:tcPr>
          <w:p w:rsidR="007F15FA" w:rsidRPr="00B24F4E" w:rsidRDefault="007F15FA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необход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экземпляров док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 с указа</w:t>
            </w:r>
            <w:r w:rsidR="005A50A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нием 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подлинник/копия</w:t>
            </w:r>
          </w:p>
        </w:tc>
        <w:tc>
          <w:tcPr>
            <w:tcW w:w="1873" w:type="dxa"/>
          </w:tcPr>
          <w:p w:rsidR="007F15FA" w:rsidRPr="00B24F4E" w:rsidRDefault="007F15FA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доставляемый по условию</w:t>
            </w:r>
          </w:p>
        </w:tc>
        <w:tc>
          <w:tcPr>
            <w:tcW w:w="1768" w:type="dxa"/>
          </w:tcPr>
          <w:p w:rsidR="007F15FA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517" w:type="dxa"/>
          </w:tcPr>
          <w:p w:rsidR="007F15FA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339" w:type="dxa"/>
          </w:tcPr>
          <w:p w:rsidR="007F15FA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та/заполнения док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</w:t>
            </w:r>
          </w:p>
        </w:tc>
      </w:tr>
      <w:tr w:rsidR="000B223D" w:rsidTr="00683F41">
        <w:trPr>
          <w:jc w:val="center"/>
        </w:trPr>
        <w:tc>
          <w:tcPr>
            <w:tcW w:w="515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29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14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08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17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7F15FA" w:rsidRPr="00B24F4E" w:rsidRDefault="00623AF0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8</w:t>
            </w:r>
          </w:p>
        </w:tc>
      </w:tr>
      <w:tr w:rsidR="008456AB" w:rsidRPr="00B24F4E" w:rsidTr="00683F41">
        <w:trPr>
          <w:jc w:val="center"/>
        </w:trPr>
        <w:tc>
          <w:tcPr>
            <w:tcW w:w="15263" w:type="dxa"/>
            <w:gridSpan w:val="8"/>
          </w:tcPr>
          <w:p w:rsidR="008456AB" w:rsidRPr="00B24F4E" w:rsidRDefault="0047096E" w:rsidP="00630BEF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7096E">
              <w:rPr>
                <w:b w:val="0"/>
                <w:sz w:val="22"/>
                <w:szCs w:val="22"/>
              </w:rPr>
              <w:t>Наименование «подуслуги»1. Прием, регистрация заявления, выдача уведомления о постановке на учет ребенка в образовательное учреждение</w:t>
            </w:r>
          </w:p>
        </w:tc>
      </w:tr>
      <w:tr w:rsidR="000B223D" w:rsidTr="00AE3FE0">
        <w:trPr>
          <w:jc w:val="center"/>
        </w:trPr>
        <w:tc>
          <w:tcPr>
            <w:tcW w:w="515" w:type="dxa"/>
          </w:tcPr>
          <w:p w:rsidR="008456AB" w:rsidRPr="00B24F4E" w:rsidRDefault="00AE3FE0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29" w:type="dxa"/>
          </w:tcPr>
          <w:p w:rsidR="008456AB" w:rsidRPr="00683F41" w:rsidRDefault="008456AB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Заявление</w:t>
            </w:r>
            <w:r w:rsidR="00AE3FE0">
              <w:rPr>
                <w:rFonts w:eastAsia="Times New Roman"/>
                <w:b w:val="0"/>
                <w:sz w:val="22"/>
                <w:szCs w:val="22"/>
              </w:rPr>
              <w:t xml:space="preserve"> о п</w:t>
            </w:r>
            <w:r w:rsidR="00AE3FE0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="00AE3FE0">
              <w:rPr>
                <w:rFonts w:eastAsia="Times New Roman"/>
                <w:b w:val="0"/>
                <w:sz w:val="22"/>
                <w:szCs w:val="22"/>
              </w:rPr>
              <w:t>становке на учет в детский сад</w:t>
            </w:r>
          </w:p>
        </w:tc>
        <w:tc>
          <w:tcPr>
            <w:tcW w:w="2814" w:type="dxa"/>
          </w:tcPr>
          <w:p w:rsidR="008456AB" w:rsidRPr="00683F41" w:rsidRDefault="008456AB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Письменное (в электро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н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ной форме) заявление у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тановленной формы</w:t>
            </w:r>
          </w:p>
        </w:tc>
        <w:tc>
          <w:tcPr>
            <w:tcW w:w="2508" w:type="dxa"/>
          </w:tcPr>
          <w:p w:rsidR="008456AB" w:rsidRPr="00683F41" w:rsidRDefault="008456AB" w:rsidP="00AE3F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8456AB" w:rsidRPr="00527771" w:rsidRDefault="00527771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8456AB" w:rsidRPr="00527771" w:rsidRDefault="00527771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Должно быть  составлено на русском языке, не должно иметь подчи</w:t>
            </w:r>
            <w:r w:rsidRPr="00527771">
              <w:rPr>
                <w:b w:val="0"/>
                <w:sz w:val="22"/>
                <w:szCs w:val="22"/>
              </w:rPr>
              <w:t>с</w:t>
            </w:r>
            <w:r w:rsidRPr="00527771">
              <w:rPr>
                <w:b w:val="0"/>
                <w:sz w:val="22"/>
                <w:szCs w:val="22"/>
              </w:rPr>
              <w:t>ток либо пр</w:t>
            </w:r>
            <w:r w:rsidRPr="00527771">
              <w:rPr>
                <w:b w:val="0"/>
                <w:sz w:val="22"/>
                <w:szCs w:val="22"/>
              </w:rPr>
              <w:t>и</w:t>
            </w:r>
            <w:r w:rsidRPr="00527771">
              <w:rPr>
                <w:b w:val="0"/>
                <w:sz w:val="22"/>
                <w:szCs w:val="22"/>
              </w:rPr>
              <w:t>писок, зачер</w:t>
            </w:r>
            <w:r w:rsidRPr="00527771">
              <w:rPr>
                <w:b w:val="0"/>
                <w:sz w:val="22"/>
                <w:szCs w:val="22"/>
              </w:rPr>
              <w:t>к</w:t>
            </w:r>
            <w:r w:rsidRPr="00527771">
              <w:rPr>
                <w:b w:val="0"/>
                <w:sz w:val="22"/>
                <w:szCs w:val="22"/>
              </w:rPr>
              <w:t>нутых слов и иных не огов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ренных в них исправлений, серьезных п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вреждений, не позволяющих однозначно толковать их содержание. Все реквизиты з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явления должны быть заполнены согласно уст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новленной форме</w:t>
            </w:r>
          </w:p>
        </w:tc>
        <w:tc>
          <w:tcPr>
            <w:tcW w:w="1517" w:type="dxa"/>
          </w:tcPr>
          <w:p w:rsidR="008456AB" w:rsidRPr="00B76EF4" w:rsidRDefault="000B223D" w:rsidP="006C0F5F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Заявление (</w:t>
            </w:r>
            <w:r w:rsidR="00B76EF4" w:rsidRPr="00B76EF4">
              <w:rPr>
                <w:b w:val="0"/>
                <w:sz w:val="22"/>
                <w:szCs w:val="22"/>
              </w:rPr>
              <w:t xml:space="preserve">Приложение № </w:t>
            </w:r>
            <w:r w:rsidR="006C0F5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339" w:type="dxa"/>
          </w:tcPr>
          <w:p w:rsidR="008456AB" w:rsidRPr="00B76EF4" w:rsidRDefault="000B223D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Заявление</w:t>
            </w:r>
            <w:r w:rsidRPr="00B76EF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="00B76EF4" w:rsidRPr="00B76EF4">
              <w:rPr>
                <w:b w:val="0"/>
                <w:sz w:val="22"/>
                <w:szCs w:val="22"/>
              </w:rPr>
              <w:t>Прилож</w:t>
            </w:r>
            <w:r w:rsidR="00B76EF4" w:rsidRPr="00B76EF4">
              <w:rPr>
                <w:b w:val="0"/>
                <w:sz w:val="22"/>
                <w:szCs w:val="22"/>
              </w:rPr>
              <w:t>е</w:t>
            </w:r>
            <w:r w:rsidR="00B76EF4" w:rsidRPr="00B76EF4">
              <w:rPr>
                <w:b w:val="0"/>
                <w:sz w:val="22"/>
                <w:szCs w:val="22"/>
              </w:rPr>
              <w:t>ние № 2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0B223D" w:rsidTr="00683F41">
        <w:trPr>
          <w:jc w:val="center"/>
        </w:trPr>
        <w:tc>
          <w:tcPr>
            <w:tcW w:w="515" w:type="dxa"/>
          </w:tcPr>
          <w:p w:rsidR="00AE3FE0" w:rsidRDefault="00AE3FE0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</w:tcPr>
          <w:p w:rsidR="00AE3FE0" w:rsidRPr="00683F41" w:rsidRDefault="00AE3FE0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814" w:type="dxa"/>
          </w:tcPr>
          <w:p w:rsidR="00AE3FE0" w:rsidRPr="00683F41" w:rsidRDefault="00AE3FE0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AE3FE0" w:rsidRPr="00683F41" w:rsidRDefault="00AE3FE0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:rsidR="00AE3FE0" w:rsidRPr="00527771" w:rsidRDefault="00AE3FE0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768" w:type="dxa"/>
          </w:tcPr>
          <w:p w:rsidR="00AE3FE0" w:rsidRPr="00527771" w:rsidRDefault="00AE3FE0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</w:tcPr>
          <w:p w:rsidR="00AE3FE0" w:rsidRPr="00B76EF4" w:rsidRDefault="00AE3FE0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339" w:type="dxa"/>
          </w:tcPr>
          <w:p w:rsidR="00AE3FE0" w:rsidRPr="00B76EF4" w:rsidRDefault="00AE3FE0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B223D" w:rsidTr="00630BEF">
        <w:trPr>
          <w:jc w:val="center"/>
        </w:trPr>
        <w:tc>
          <w:tcPr>
            <w:tcW w:w="515" w:type="dxa"/>
          </w:tcPr>
          <w:p w:rsidR="006D73F6" w:rsidRPr="00B24F4E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9" w:type="dxa"/>
          </w:tcPr>
          <w:p w:rsidR="006D73F6" w:rsidRPr="00683F41" w:rsidRDefault="006D73F6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Заявление о с</w:t>
            </w:r>
            <w:r>
              <w:rPr>
                <w:rFonts w:eastAsia="Times New Roman"/>
                <w:b w:val="0"/>
                <w:sz w:val="22"/>
                <w:szCs w:val="22"/>
              </w:rPr>
              <w:t>о</w:t>
            </w:r>
            <w:r>
              <w:rPr>
                <w:rFonts w:eastAsia="Times New Roman"/>
                <w:b w:val="0"/>
                <w:sz w:val="22"/>
                <w:szCs w:val="22"/>
              </w:rPr>
              <w:t>гласии на обр</w:t>
            </w:r>
            <w:r>
              <w:rPr>
                <w:rFonts w:eastAsia="Times New Roman"/>
                <w:b w:val="0"/>
                <w:sz w:val="22"/>
                <w:szCs w:val="22"/>
              </w:rPr>
              <w:t>а</w:t>
            </w:r>
            <w:r>
              <w:rPr>
                <w:rFonts w:eastAsia="Times New Roman"/>
                <w:b w:val="0"/>
                <w:sz w:val="22"/>
                <w:szCs w:val="22"/>
              </w:rPr>
              <w:t>ботку перс</w:t>
            </w:r>
            <w:r>
              <w:rPr>
                <w:rFonts w:eastAsia="Times New Roman"/>
                <w:b w:val="0"/>
                <w:sz w:val="22"/>
                <w:szCs w:val="22"/>
              </w:rPr>
              <w:t>о</w:t>
            </w:r>
            <w:r>
              <w:rPr>
                <w:rFonts w:eastAsia="Times New Roman"/>
                <w:b w:val="0"/>
                <w:sz w:val="22"/>
                <w:szCs w:val="22"/>
              </w:rPr>
              <w:t>нальных данных</w:t>
            </w:r>
          </w:p>
        </w:tc>
        <w:tc>
          <w:tcPr>
            <w:tcW w:w="2814" w:type="dxa"/>
          </w:tcPr>
          <w:p w:rsidR="006D73F6" w:rsidRPr="00683F41" w:rsidRDefault="006D73F6" w:rsidP="00630BEF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Письменное (в электро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н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ной форме) заявление у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тановленной формы</w:t>
            </w:r>
          </w:p>
        </w:tc>
        <w:tc>
          <w:tcPr>
            <w:tcW w:w="2508" w:type="dxa"/>
          </w:tcPr>
          <w:p w:rsidR="006D73F6" w:rsidRPr="00683F41" w:rsidRDefault="006D73F6" w:rsidP="00630B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6D73F6" w:rsidRPr="00527771" w:rsidRDefault="006D73F6" w:rsidP="00630BEF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6D73F6" w:rsidRPr="00527771" w:rsidRDefault="006D73F6" w:rsidP="00630BEF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Должно быть  составлено на русском языке, не должно иметь подчи</w:t>
            </w:r>
            <w:r w:rsidRPr="00527771">
              <w:rPr>
                <w:b w:val="0"/>
                <w:sz w:val="22"/>
                <w:szCs w:val="22"/>
              </w:rPr>
              <w:t>с</w:t>
            </w:r>
            <w:r w:rsidRPr="00527771">
              <w:rPr>
                <w:b w:val="0"/>
                <w:sz w:val="22"/>
                <w:szCs w:val="22"/>
              </w:rPr>
              <w:t>ток либо пр</w:t>
            </w:r>
            <w:r w:rsidRPr="00527771">
              <w:rPr>
                <w:b w:val="0"/>
                <w:sz w:val="22"/>
                <w:szCs w:val="22"/>
              </w:rPr>
              <w:t>и</w:t>
            </w:r>
            <w:r w:rsidRPr="00527771">
              <w:rPr>
                <w:b w:val="0"/>
                <w:sz w:val="22"/>
                <w:szCs w:val="22"/>
              </w:rPr>
              <w:t>писок, зачер</w:t>
            </w:r>
            <w:r w:rsidRPr="00527771">
              <w:rPr>
                <w:b w:val="0"/>
                <w:sz w:val="22"/>
                <w:szCs w:val="22"/>
              </w:rPr>
              <w:t>к</w:t>
            </w:r>
            <w:r w:rsidRPr="00527771">
              <w:rPr>
                <w:b w:val="0"/>
                <w:sz w:val="22"/>
                <w:szCs w:val="22"/>
              </w:rPr>
              <w:t>нутых слов и иных не огов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ренных в них исправлений, серьезных п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вреждений, не позволяющих однозначно толковать их содержание. Все реквизиты з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явления должны быть заполнены согласно уст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новленной форме</w:t>
            </w:r>
          </w:p>
        </w:tc>
        <w:tc>
          <w:tcPr>
            <w:tcW w:w="1517" w:type="dxa"/>
          </w:tcPr>
          <w:p w:rsidR="006D73F6" w:rsidRPr="00B76EF4" w:rsidRDefault="000B223D" w:rsidP="00383ADA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Заявление (</w:t>
            </w:r>
            <w:r w:rsidR="006D73F6" w:rsidRPr="00B76EF4">
              <w:rPr>
                <w:b w:val="0"/>
                <w:sz w:val="22"/>
                <w:szCs w:val="22"/>
              </w:rPr>
              <w:t xml:space="preserve">Приложение № </w:t>
            </w:r>
            <w:r w:rsidR="00383ADA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339" w:type="dxa"/>
          </w:tcPr>
          <w:p w:rsidR="006D73F6" w:rsidRPr="00B76EF4" w:rsidRDefault="000B223D" w:rsidP="00383ADA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Заявление (</w:t>
            </w:r>
            <w:r w:rsidR="006D73F6" w:rsidRPr="00B76EF4">
              <w:rPr>
                <w:b w:val="0"/>
                <w:sz w:val="22"/>
                <w:szCs w:val="22"/>
              </w:rPr>
              <w:t>Прилож</w:t>
            </w:r>
            <w:r w:rsidR="006D73F6" w:rsidRPr="00B76EF4">
              <w:rPr>
                <w:b w:val="0"/>
                <w:sz w:val="22"/>
                <w:szCs w:val="22"/>
              </w:rPr>
              <w:t>е</w:t>
            </w:r>
            <w:r w:rsidR="006D73F6" w:rsidRPr="00B76EF4">
              <w:rPr>
                <w:b w:val="0"/>
                <w:sz w:val="22"/>
                <w:szCs w:val="22"/>
              </w:rPr>
              <w:t xml:space="preserve">ние № </w:t>
            </w:r>
            <w:r w:rsidR="00383ADA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</w:t>
            </w:r>
            <w:r w:rsidR="00917467">
              <w:rPr>
                <w:b w:val="0"/>
                <w:sz w:val="22"/>
                <w:szCs w:val="22"/>
              </w:rPr>
              <w:t>)</w:t>
            </w:r>
          </w:p>
        </w:tc>
      </w:tr>
      <w:tr w:rsidR="000B223D" w:rsidTr="006D73F6">
        <w:trPr>
          <w:jc w:val="center"/>
        </w:trPr>
        <w:tc>
          <w:tcPr>
            <w:tcW w:w="515" w:type="dxa"/>
          </w:tcPr>
          <w:p w:rsidR="00E41AA1" w:rsidRPr="00B24F4E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29" w:type="dxa"/>
          </w:tcPr>
          <w:p w:rsidR="00E41AA1" w:rsidRPr="00683F41" w:rsidRDefault="00E41AA1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Документ, уд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стоверяющий личность</w:t>
            </w:r>
          </w:p>
        </w:tc>
        <w:tc>
          <w:tcPr>
            <w:tcW w:w="2814" w:type="dxa"/>
          </w:tcPr>
          <w:p w:rsidR="00E41AA1" w:rsidRPr="00683F41" w:rsidRDefault="00E41AA1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Документ, удостоверя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ю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щий личность родителя (законного представит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е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ля)/документ, удостов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е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ряющий личность ин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странного гражданина и лица без гражданства в РФ</w:t>
            </w:r>
          </w:p>
        </w:tc>
        <w:tc>
          <w:tcPr>
            <w:tcW w:w="2508" w:type="dxa"/>
          </w:tcPr>
          <w:p w:rsidR="00E41AA1" w:rsidRPr="00683F41" w:rsidRDefault="00E41AA1" w:rsidP="006D73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0B223D" w:rsidTr="00683F41">
        <w:trPr>
          <w:jc w:val="center"/>
        </w:trPr>
        <w:tc>
          <w:tcPr>
            <w:tcW w:w="515" w:type="dxa"/>
          </w:tcPr>
          <w:p w:rsidR="00E41AA1" w:rsidRDefault="00E41AA1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  <w:p w:rsidR="00E41AA1" w:rsidRPr="00B24F4E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29" w:type="dxa"/>
            <w:vAlign w:val="center"/>
          </w:tcPr>
          <w:p w:rsidR="00E41AA1" w:rsidRPr="00683F41" w:rsidRDefault="00E41AA1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по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тверждающий право на предо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тавление услуги</w:t>
            </w:r>
          </w:p>
        </w:tc>
        <w:tc>
          <w:tcPr>
            <w:tcW w:w="2814" w:type="dxa"/>
            <w:vAlign w:val="center"/>
          </w:tcPr>
          <w:p w:rsidR="00E41AA1" w:rsidRPr="00683F41" w:rsidRDefault="00E41AA1" w:rsidP="008456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Свидетельство о рождении или документ, подтве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ждающий родство заяв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теля (или законность представления прав р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бенка)</w:t>
            </w:r>
          </w:p>
        </w:tc>
        <w:tc>
          <w:tcPr>
            <w:tcW w:w="2508" w:type="dxa"/>
            <w:vAlign w:val="center"/>
          </w:tcPr>
          <w:p w:rsidR="00E41AA1" w:rsidRPr="00683F41" w:rsidRDefault="00E41AA1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0B223D" w:rsidTr="006D73F6">
        <w:trPr>
          <w:jc w:val="center"/>
        </w:trPr>
        <w:tc>
          <w:tcPr>
            <w:tcW w:w="515" w:type="dxa"/>
          </w:tcPr>
          <w:p w:rsidR="00E41AA1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29" w:type="dxa"/>
            <w:vAlign w:val="center"/>
          </w:tcPr>
          <w:p w:rsidR="00E41AA1" w:rsidRPr="00683F41" w:rsidRDefault="00E41AA1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рег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страции ребенка по месту жител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814" w:type="dxa"/>
            <w:vAlign w:val="center"/>
          </w:tcPr>
          <w:p w:rsidR="00E41AA1" w:rsidRPr="00683F41" w:rsidRDefault="00E41AA1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Свидетельство о регис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рации ребенка по месту жительства или по месту пребывания</w:t>
            </w:r>
          </w:p>
        </w:tc>
        <w:tc>
          <w:tcPr>
            <w:tcW w:w="2508" w:type="dxa"/>
          </w:tcPr>
          <w:p w:rsidR="00E41AA1" w:rsidRPr="00683F41" w:rsidRDefault="00E41AA1" w:rsidP="006D73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E41AA1" w:rsidRPr="00E41AA1" w:rsidRDefault="00E41AA1" w:rsidP="00B24F4E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E41AA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0B223D" w:rsidTr="006D73F6">
        <w:trPr>
          <w:jc w:val="center"/>
        </w:trPr>
        <w:tc>
          <w:tcPr>
            <w:tcW w:w="515" w:type="dxa"/>
          </w:tcPr>
          <w:p w:rsidR="00E41AA1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29" w:type="dxa"/>
          </w:tcPr>
          <w:p w:rsidR="00E41AA1" w:rsidRPr="00683F41" w:rsidRDefault="00E41AA1" w:rsidP="006061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</w:t>
            </w:r>
            <w:r w:rsidR="004E3E3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тверждающий 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 на внеоч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редное и перв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очередное пол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чение мест в д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школьных учр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606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ждениях </w:t>
            </w:r>
          </w:p>
        </w:tc>
        <w:tc>
          <w:tcPr>
            <w:tcW w:w="2814" w:type="dxa"/>
            <w:vAlign w:val="center"/>
          </w:tcPr>
          <w:p w:rsidR="00E41AA1" w:rsidRPr="00683F41" w:rsidRDefault="00E41AA1" w:rsidP="0045295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подтвержда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щий право заявителя на внеочередное устройство ребенка в образовательную организацию</w:t>
            </w:r>
          </w:p>
        </w:tc>
        <w:tc>
          <w:tcPr>
            <w:tcW w:w="2508" w:type="dxa"/>
          </w:tcPr>
          <w:p w:rsidR="00E41AA1" w:rsidRPr="00683F41" w:rsidRDefault="00E41AA1" w:rsidP="006D73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E41AA1" w:rsidRPr="00E41AA1" w:rsidRDefault="00E41AA1" w:rsidP="00630BEF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E41AA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0B223D" w:rsidTr="006D73F6">
        <w:trPr>
          <w:jc w:val="center"/>
        </w:trPr>
        <w:tc>
          <w:tcPr>
            <w:tcW w:w="515" w:type="dxa"/>
          </w:tcPr>
          <w:p w:rsidR="00E41AA1" w:rsidRDefault="0045295A" w:rsidP="00683F41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29" w:type="dxa"/>
          </w:tcPr>
          <w:p w:rsidR="00E41AA1" w:rsidRPr="00683F41" w:rsidRDefault="00E41AA1" w:rsidP="006D73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</w:t>
            </w:r>
            <w:r w:rsidR="004E3E3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тверждающий законность пр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доставления прав</w:t>
            </w:r>
          </w:p>
        </w:tc>
        <w:tc>
          <w:tcPr>
            <w:tcW w:w="2814" w:type="dxa"/>
            <w:vAlign w:val="center"/>
          </w:tcPr>
          <w:p w:rsidR="00E41AA1" w:rsidRPr="00683F41" w:rsidRDefault="00E41AA1" w:rsidP="00683F4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</w:t>
            </w:r>
            <w:r w:rsidR="004E3E3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подтвержда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щий родство (или зако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 представления прав ребенка), документ, по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тверждающий право за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вителя на пребывание в РФ</w:t>
            </w:r>
          </w:p>
        </w:tc>
        <w:tc>
          <w:tcPr>
            <w:tcW w:w="2508" w:type="dxa"/>
          </w:tcPr>
          <w:p w:rsidR="00E41AA1" w:rsidRPr="00683F41" w:rsidRDefault="00E41AA1" w:rsidP="00683F41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1 оригинал (снятие к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E41AA1" w:rsidRPr="00E41AA1" w:rsidRDefault="00E41AA1" w:rsidP="00630BEF">
            <w:pPr>
              <w:pStyle w:val="44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E41AA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E41AA1" w:rsidRDefault="00E41AA1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E41AA1" w:rsidRDefault="00E41AA1" w:rsidP="00B24F4E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E41AA1" w:rsidTr="00683F41">
        <w:trPr>
          <w:jc w:val="center"/>
        </w:trPr>
        <w:tc>
          <w:tcPr>
            <w:tcW w:w="15263" w:type="dxa"/>
            <w:gridSpan w:val="8"/>
          </w:tcPr>
          <w:p w:rsidR="00E41AA1" w:rsidRPr="00B24F4E" w:rsidRDefault="006061F3" w:rsidP="008456AB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061F3">
              <w:rPr>
                <w:b w:val="0"/>
                <w:sz w:val="22"/>
                <w:szCs w:val="22"/>
              </w:rPr>
              <w:t>Наименование «подуслуги» 2. Выдача направления в образовательное учреждение</w:t>
            </w:r>
          </w:p>
        </w:tc>
      </w:tr>
      <w:tr w:rsidR="000B223D" w:rsidTr="00683F41">
        <w:trPr>
          <w:jc w:val="center"/>
        </w:trPr>
        <w:tc>
          <w:tcPr>
            <w:tcW w:w="515" w:type="dxa"/>
          </w:tcPr>
          <w:p w:rsidR="0045295A" w:rsidRPr="00B24F4E" w:rsidRDefault="006061F3" w:rsidP="00630BEF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529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45295A" w:rsidRPr="00683F41" w:rsidRDefault="0045295A" w:rsidP="00630BEF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Документ, уд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стоверяющий личность</w:t>
            </w:r>
          </w:p>
        </w:tc>
        <w:tc>
          <w:tcPr>
            <w:tcW w:w="2814" w:type="dxa"/>
          </w:tcPr>
          <w:p w:rsidR="0045295A" w:rsidRPr="00683F41" w:rsidRDefault="0045295A" w:rsidP="00630BEF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</w:rPr>
            </w:pPr>
            <w:r w:rsidRPr="00683F41">
              <w:rPr>
                <w:rFonts w:eastAsia="Times New Roman"/>
                <w:b w:val="0"/>
                <w:sz w:val="22"/>
                <w:szCs w:val="22"/>
              </w:rPr>
              <w:t>Документ, удостоверя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ю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щий личность родителя (законного представит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е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ля)/документ, удостов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е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ряющий личность ин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о</w:t>
            </w:r>
            <w:r w:rsidRPr="00683F41">
              <w:rPr>
                <w:rFonts w:eastAsia="Times New Roman"/>
                <w:b w:val="0"/>
                <w:sz w:val="22"/>
                <w:szCs w:val="22"/>
              </w:rPr>
              <w:t>странного гражданина и лица без гражданства в РФ</w:t>
            </w:r>
          </w:p>
        </w:tc>
        <w:tc>
          <w:tcPr>
            <w:tcW w:w="2508" w:type="dxa"/>
          </w:tcPr>
          <w:p w:rsidR="0045295A" w:rsidRPr="00683F41" w:rsidRDefault="0045295A" w:rsidP="00630B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45295A" w:rsidRDefault="0045295A" w:rsidP="00630BEF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45295A" w:rsidRDefault="0045295A" w:rsidP="00630BEF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45295A" w:rsidRDefault="0045295A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45295A" w:rsidRDefault="0045295A" w:rsidP="00630BEF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  <w:tr w:rsidR="000B223D" w:rsidTr="00A12AF7">
        <w:trPr>
          <w:jc w:val="center"/>
        </w:trPr>
        <w:tc>
          <w:tcPr>
            <w:tcW w:w="515" w:type="dxa"/>
          </w:tcPr>
          <w:p w:rsidR="0045295A" w:rsidRDefault="0045295A" w:rsidP="00A12AF7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5295A" w:rsidRPr="00B24F4E" w:rsidRDefault="006061F3" w:rsidP="00A12AF7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4529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45295A" w:rsidRPr="00683F41" w:rsidRDefault="0045295A" w:rsidP="00A12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по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тверждающий право на предо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тавление услуги</w:t>
            </w:r>
          </w:p>
        </w:tc>
        <w:tc>
          <w:tcPr>
            <w:tcW w:w="2814" w:type="dxa"/>
          </w:tcPr>
          <w:p w:rsidR="0045295A" w:rsidRPr="00683F41" w:rsidRDefault="0045295A" w:rsidP="00A12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Свидетельство о рождении или документ, подтве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ждающий родство заяв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теля (или законность представления прав р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бенка)</w:t>
            </w:r>
          </w:p>
        </w:tc>
        <w:tc>
          <w:tcPr>
            <w:tcW w:w="2508" w:type="dxa"/>
          </w:tcPr>
          <w:p w:rsidR="0045295A" w:rsidRPr="00683F41" w:rsidRDefault="0045295A" w:rsidP="00A12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1 оригинал (снятие к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683F41">
              <w:rPr>
                <w:rFonts w:ascii="Times New Roman" w:eastAsia="Times New Roman" w:hAnsi="Times New Roman" w:cs="Times New Roman"/>
                <w:sz w:val="22"/>
                <w:szCs w:val="22"/>
              </w:rPr>
              <w:t>пии, формирование в дело)</w:t>
            </w:r>
          </w:p>
        </w:tc>
        <w:tc>
          <w:tcPr>
            <w:tcW w:w="1873" w:type="dxa"/>
          </w:tcPr>
          <w:p w:rsidR="0045295A" w:rsidRDefault="0045295A" w:rsidP="00A12AF7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45295A" w:rsidRDefault="0045295A" w:rsidP="00A12AF7">
            <w:pPr>
              <w:pStyle w:val="44"/>
              <w:shd w:val="clear" w:color="auto" w:fill="auto"/>
              <w:spacing w:after="184" w:line="280" w:lineRule="exact"/>
            </w:pPr>
            <w:r w:rsidRPr="00527771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17" w:type="dxa"/>
          </w:tcPr>
          <w:p w:rsidR="0045295A" w:rsidRDefault="0045295A" w:rsidP="00A12AF7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339" w:type="dxa"/>
          </w:tcPr>
          <w:p w:rsidR="0045295A" w:rsidRDefault="0045295A" w:rsidP="00A12AF7">
            <w:pPr>
              <w:pStyle w:val="44"/>
              <w:shd w:val="clear" w:color="auto" w:fill="auto"/>
              <w:spacing w:after="184" w:line="280" w:lineRule="exact"/>
            </w:pPr>
            <w:r>
              <w:t>-</w:t>
            </w:r>
          </w:p>
        </w:tc>
      </w:tr>
    </w:tbl>
    <w:p w:rsidR="00DC1483" w:rsidRPr="00264190" w:rsidRDefault="00DC1483" w:rsidP="00CC2492">
      <w:pPr>
        <w:pStyle w:val="44"/>
        <w:shd w:val="clear" w:color="auto" w:fill="auto"/>
        <w:spacing w:after="169" w:line="355" w:lineRule="exact"/>
        <w:ind w:right="40"/>
        <w:jc w:val="both"/>
        <w:rPr>
          <w:sz w:val="22"/>
          <w:szCs w:val="22"/>
        </w:rPr>
        <w:sectPr w:rsidR="00DC1483" w:rsidRPr="00264190" w:rsidSect="00015627">
          <w:headerReference w:type="even" r:id="rId15"/>
          <w:headerReference w:type="default" r:id="rId16"/>
          <w:headerReference w:type="first" r:id="rId17"/>
          <w:footerReference w:type="first" r:id="rId18"/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535754" w:rsidRDefault="00535754" w:rsidP="00CC2492">
      <w:pPr>
        <w:pStyle w:val="44"/>
        <w:shd w:val="clear" w:color="auto" w:fill="auto"/>
        <w:spacing w:after="0" w:line="240" w:lineRule="auto"/>
        <w:jc w:val="both"/>
      </w:pPr>
      <w:r>
        <w:lastRenderedPageBreak/>
        <w:t>Раздел 5. «Документы и сведения, получаемые посредством межведомственного информационного взаимодейс</w:t>
      </w:r>
      <w:r>
        <w:t>т</w:t>
      </w:r>
      <w:r>
        <w:t>вия»</w:t>
      </w:r>
    </w:p>
    <w:p w:rsidR="0027130A" w:rsidRDefault="0027130A" w:rsidP="00CC2492">
      <w:pPr>
        <w:pStyle w:val="44"/>
        <w:shd w:val="clear" w:color="auto" w:fill="auto"/>
        <w:spacing w:after="0" w:line="240" w:lineRule="auto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456"/>
        <w:gridCol w:w="1733"/>
        <w:gridCol w:w="1696"/>
        <w:gridCol w:w="1696"/>
        <w:gridCol w:w="1234"/>
        <w:gridCol w:w="1732"/>
        <w:gridCol w:w="1732"/>
        <w:gridCol w:w="1732"/>
      </w:tblGrid>
      <w:tr w:rsidR="00687A08" w:rsidTr="00D04E8D">
        <w:tc>
          <w:tcPr>
            <w:tcW w:w="1733" w:type="dxa"/>
          </w:tcPr>
          <w:p w:rsidR="00623AF0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456" w:type="dxa"/>
          </w:tcPr>
          <w:p w:rsidR="00623AF0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733" w:type="dxa"/>
          </w:tcPr>
          <w:p w:rsidR="00623AF0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запрашиваемых в рамках ме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ведомственного информацио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96" w:type="dxa"/>
          </w:tcPr>
          <w:p w:rsidR="00623AF0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96" w:type="dxa"/>
          </w:tcPr>
          <w:p w:rsidR="00623AF0" w:rsidRPr="00B24F4E" w:rsidRDefault="00623AF0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 котор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го(ой)</w:t>
            </w:r>
            <w:r w:rsidR="00687A08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напра</w:t>
            </w:r>
            <w:r w:rsidR="00687A08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="00687A08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межв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234" w:type="dxa"/>
          </w:tcPr>
          <w:p w:rsidR="00623AF0" w:rsidRPr="00B24F4E" w:rsidRDefault="00687A08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сервиса</w:t>
            </w:r>
          </w:p>
        </w:tc>
        <w:tc>
          <w:tcPr>
            <w:tcW w:w="1732" w:type="dxa"/>
          </w:tcPr>
          <w:p w:rsidR="00623AF0" w:rsidRPr="00B24F4E" w:rsidRDefault="00687A08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732" w:type="dxa"/>
          </w:tcPr>
          <w:p w:rsidR="00623AF0" w:rsidRPr="00B24F4E" w:rsidRDefault="00687A08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</w:p>
        </w:tc>
        <w:tc>
          <w:tcPr>
            <w:tcW w:w="1732" w:type="dxa"/>
          </w:tcPr>
          <w:p w:rsidR="00623AF0" w:rsidRPr="00B24F4E" w:rsidRDefault="00687A08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нения формы межведомс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запроса</w:t>
            </w:r>
          </w:p>
        </w:tc>
      </w:tr>
      <w:tr w:rsidR="00687A08" w:rsidTr="00D04E8D">
        <w:tc>
          <w:tcPr>
            <w:tcW w:w="1733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32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32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:rsidR="00687A08" w:rsidRPr="00B24F4E" w:rsidRDefault="00687A08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9</w:t>
            </w:r>
          </w:p>
        </w:tc>
      </w:tr>
      <w:tr w:rsidR="00687A08" w:rsidRPr="00B24F4E" w:rsidTr="00D04E8D">
        <w:tc>
          <w:tcPr>
            <w:tcW w:w="14744" w:type="dxa"/>
            <w:gridSpan w:val="9"/>
          </w:tcPr>
          <w:p w:rsidR="00687A08" w:rsidRDefault="006061F3" w:rsidP="00D04E8D">
            <w:pPr>
              <w:pStyle w:val="44"/>
              <w:shd w:val="clear" w:color="auto" w:fill="auto"/>
              <w:spacing w:after="0" w:line="240" w:lineRule="auto"/>
              <w:jc w:val="center"/>
            </w:pPr>
            <w:r w:rsidRPr="006061F3">
              <w:rPr>
                <w:b w:val="0"/>
                <w:sz w:val="22"/>
                <w:szCs w:val="22"/>
              </w:rPr>
              <w:t>Наименование «подуслуги»1. Прием, регистрация заявления, выдача уведомления о постановке на учет ребенка в образовательное учреждение</w:t>
            </w:r>
          </w:p>
        </w:tc>
      </w:tr>
      <w:tr w:rsidR="00687A08" w:rsidTr="00D04E8D">
        <w:tc>
          <w:tcPr>
            <w:tcW w:w="1733" w:type="dxa"/>
          </w:tcPr>
          <w:p w:rsidR="00687A08" w:rsidRPr="00D04E8D" w:rsidRDefault="00EF1620" w:rsidP="00B24F4E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56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3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34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687A08" w:rsidRDefault="00D04E8D" w:rsidP="00B24F4E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</w:tr>
      <w:tr w:rsidR="00687A08" w:rsidRPr="00B24F4E" w:rsidTr="00D04E8D">
        <w:tc>
          <w:tcPr>
            <w:tcW w:w="14744" w:type="dxa"/>
            <w:gridSpan w:val="9"/>
          </w:tcPr>
          <w:p w:rsidR="00687A08" w:rsidRDefault="006061F3" w:rsidP="006061F3">
            <w:pPr>
              <w:pStyle w:val="44"/>
              <w:shd w:val="clear" w:color="auto" w:fill="auto"/>
              <w:spacing w:after="0" w:line="240" w:lineRule="auto"/>
            </w:pPr>
            <w:r w:rsidRPr="006061F3">
              <w:rPr>
                <w:b w:val="0"/>
                <w:sz w:val="22"/>
                <w:szCs w:val="22"/>
              </w:rPr>
              <w:t>Наименование «подуслуги» 2. Выдача направления в образовательное учреждение</w:t>
            </w:r>
          </w:p>
        </w:tc>
      </w:tr>
      <w:tr w:rsidR="00D04E8D" w:rsidTr="00630BEF">
        <w:tc>
          <w:tcPr>
            <w:tcW w:w="1733" w:type="dxa"/>
          </w:tcPr>
          <w:p w:rsidR="00D04E8D" w:rsidRP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56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3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96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34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32" w:type="dxa"/>
          </w:tcPr>
          <w:p w:rsidR="00D04E8D" w:rsidRDefault="00D04E8D" w:rsidP="00630BEF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D04E8D">
              <w:rPr>
                <w:b w:val="0"/>
                <w:sz w:val="22"/>
                <w:szCs w:val="22"/>
              </w:rPr>
              <w:t>нет</w:t>
            </w:r>
          </w:p>
        </w:tc>
      </w:tr>
    </w:tbl>
    <w:p w:rsidR="00DC1483" w:rsidRDefault="00DC1483" w:rsidP="00CC2492">
      <w:pPr>
        <w:pStyle w:val="44"/>
        <w:shd w:val="clear" w:color="auto" w:fill="auto"/>
        <w:spacing w:after="0" w:line="240" w:lineRule="auto"/>
        <w:jc w:val="both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27130A" w:rsidRDefault="0027130A" w:rsidP="00CC2492">
      <w:pPr>
        <w:pStyle w:val="44"/>
        <w:shd w:val="clear" w:color="auto" w:fill="auto"/>
        <w:spacing w:after="0" w:line="240" w:lineRule="auto"/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t>Раздел 6. Результат «подуслуги»</w:t>
      </w:r>
    </w:p>
    <w:p w:rsidR="0027130A" w:rsidRDefault="0027130A" w:rsidP="00CC2492">
      <w:pPr>
        <w:pStyle w:val="44"/>
        <w:shd w:val="clear" w:color="auto" w:fill="auto"/>
        <w:spacing w:after="0" w:line="240" w:lineRule="auto"/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269"/>
        <w:gridCol w:w="2127"/>
        <w:gridCol w:w="2835"/>
        <w:gridCol w:w="2268"/>
        <w:gridCol w:w="1829"/>
        <w:gridCol w:w="1219"/>
        <w:gridCol w:w="1064"/>
        <w:gridCol w:w="900"/>
      </w:tblGrid>
      <w:tr w:rsidR="00D1314D" w:rsidTr="00B24F4E">
        <w:trPr>
          <w:jc w:val="center"/>
        </w:trPr>
        <w:tc>
          <w:tcPr>
            <w:tcW w:w="513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мент/документы, 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ляющиеся результ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«подуслуги»</w:t>
            </w:r>
          </w:p>
        </w:tc>
        <w:tc>
          <w:tcPr>
            <w:tcW w:w="2127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98763E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ляющимся резул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«подуслуги»</w:t>
            </w:r>
          </w:p>
        </w:tc>
        <w:tc>
          <w:tcPr>
            <w:tcW w:w="2835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(положител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ный/отрицательный)</w:t>
            </w:r>
          </w:p>
        </w:tc>
        <w:tc>
          <w:tcPr>
            <w:tcW w:w="2268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ляющихся результ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«подуслуги»</w:t>
            </w:r>
          </w:p>
        </w:tc>
        <w:tc>
          <w:tcPr>
            <w:tcW w:w="1829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являющихся 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зультатом «п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дуслуги»</w:t>
            </w:r>
          </w:p>
        </w:tc>
        <w:tc>
          <w:tcPr>
            <w:tcW w:w="1219" w:type="dxa"/>
            <w:vMerge w:val="restart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015627" w:rsidTr="00B24F4E">
        <w:trPr>
          <w:jc w:val="center"/>
        </w:trPr>
        <w:tc>
          <w:tcPr>
            <w:tcW w:w="513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</w:tcPr>
          <w:p w:rsidR="00D1314D" w:rsidRPr="00B24F4E" w:rsidRDefault="00D1314D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D1314D" w:rsidRPr="00B24F4E" w:rsidTr="00B24F4E">
        <w:trPr>
          <w:jc w:val="center"/>
        </w:trPr>
        <w:tc>
          <w:tcPr>
            <w:tcW w:w="513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29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1314D" w:rsidRPr="00B24F4E" w:rsidRDefault="00D1314D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9</w:t>
            </w:r>
          </w:p>
        </w:tc>
      </w:tr>
      <w:tr w:rsidR="00FB156B" w:rsidTr="00B24F4E">
        <w:trPr>
          <w:jc w:val="center"/>
        </w:trPr>
        <w:tc>
          <w:tcPr>
            <w:tcW w:w="15024" w:type="dxa"/>
            <w:gridSpan w:val="9"/>
          </w:tcPr>
          <w:p w:rsidR="00FB156B" w:rsidRDefault="006061F3" w:rsidP="00630BEF">
            <w:pPr>
              <w:pStyle w:val="44"/>
              <w:shd w:val="clear" w:color="auto" w:fill="auto"/>
              <w:spacing w:after="0" w:line="240" w:lineRule="auto"/>
              <w:jc w:val="center"/>
            </w:pPr>
            <w:r w:rsidRPr="006061F3">
              <w:rPr>
                <w:b w:val="0"/>
                <w:sz w:val="22"/>
                <w:szCs w:val="22"/>
              </w:rPr>
              <w:t>Наименование «подуслуги»1. Прием, регистрация заявления, выдача уведомления о постановке на учет ребенка в образовательное учреждение</w:t>
            </w:r>
          </w:p>
        </w:tc>
      </w:tr>
      <w:tr w:rsidR="00EB0E5F" w:rsidRPr="00EB0E5F" w:rsidTr="00B24F4E">
        <w:trPr>
          <w:jc w:val="center"/>
        </w:trPr>
        <w:tc>
          <w:tcPr>
            <w:tcW w:w="513" w:type="dxa"/>
          </w:tcPr>
          <w:p w:rsidR="00EB0E5F" w:rsidRPr="00EB0E5F" w:rsidRDefault="00EB0E5F" w:rsidP="00B24F4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EB0E5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EB0E5F" w:rsidRPr="00EB0E5F" w:rsidRDefault="00EB0E5F" w:rsidP="003B630B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Уведомление о п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становке на очередь</w:t>
            </w:r>
          </w:p>
        </w:tc>
        <w:tc>
          <w:tcPr>
            <w:tcW w:w="2127" w:type="dxa"/>
          </w:tcPr>
          <w:p w:rsidR="00EB0E5F" w:rsidRPr="00EB0E5F" w:rsidRDefault="00EB0E5F" w:rsidP="00EB0E5F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Должно быть  с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ставлено на русском языке, не должно иметь подчисток либо приписок, з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черкнутых слов и иных не оговоре</w:t>
            </w:r>
            <w:r w:rsidRPr="00527771">
              <w:rPr>
                <w:b w:val="0"/>
                <w:sz w:val="22"/>
                <w:szCs w:val="22"/>
              </w:rPr>
              <w:t>н</w:t>
            </w:r>
            <w:r w:rsidRPr="00527771">
              <w:rPr>
                <w:b w:val="0"/>
                <w:sz w:val="22"/>
                <w:szCs w:val="22"/>
              </w:rPr>
              <w:t>ных в них испра</w:t>
            </w:r>
            <w:r w:rsidRPr="00527771">
              <w:rPr>
                <w:b w:val="0"/>
                <w:sz w:val="22"/>
                <w:szCs w:val="22"/>
              </w:rPr>
              <w:t>в</w:t>
            </w:r>
            <w:r w:rsidRPr="00527771">
              <w:rPr>
                <w:b w:val="0"/>
                <w:sz w:val="22"/>
                <w:szCs w:val="22"/>
              </w:rPr>
              <w:t>лений, серьезных повреждений, не позволяющих о</w:t>
            </w:r>
            <w:r w:rsidRPr="00527771">
              <w:rPr>
                <w:b w:val="0"/>
                <w:sz w:val="22"/>
                <w:szCs w:val="22"/>
              </w:rPr>
              <w:t>д</w:t>
            </w:r>
            <w:r w:rsidRPr="00527771">
              <w:rPr>
                <w:b w:val="0"/>
                <w:sz w:val="22"/>
                <w:szCs w:val="22"/>
              </w:rPr>
              <w:t>нозначно толковать их содержание. Все реквизиты заявл</w:t>
            </w:r>
            <w:r w:rsidRPr="00527771">
              <w:rPr>
                <w:b w:val="0"/>
                <w:sz w:val="22"/>
                <w:szCs w:val="22"/>
              </w:rPr>
              <w:t>е</w:t>
            </w:r>
            <w:r w:rsidRPr="00527771">
              <w:rPr>
                <w:b w:val="0"/>
                <w:sz w:val="22"/>
                <w:szCs w:val="22"/>
              </w:rPr>
              <w:t>ния должны быть заполнены согласно установленной форме</w:t>
            </w:r>
          </w:p>
        </w:tc>
        <w:tc>
          <w:tcPr>
            <w:tcW w:w="2835" w:type="dxa"/>
          </w:tcPr>
          <w:p w:rsidR="00EB0E5F" w:rsidRPr="00EB0E5F" w:rsidRDefault="00EB0E5F" w:rsidP="003B630B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B156B">
              <w:rPr>
                <w:rFonts w:eastAsia="Times New Roman"/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2268" w:type="dxa"/>
          </w:tcPr>
          <w:p w:rsidR="00EB0E5F" w:rsidRPr="00EB0E5F" w:rsidRDefault="00EB0E5F" w:rsidP="00C36289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76EF4">
              <w:rPr>
                <w:b w:val="0"/>
                <w:sz w:val="22"/>
                <w:szCs w:val="22"/>
              </w:rPr>
              <w:t xml:space="preserve">Приложение № </w:t>
            </w:r>
            <w:r w:rsidR="00C36289">
              <w:rPr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1829" w:type="dxa"/>
          </w:tcPr>
          <w:p w:rsidR="00EB0E5F" w:rsidRPr="00EB0E5F" w:rsidRDefault="00B57838" w:rsidP="00C36289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1406C6">
              <w:rPr>
                <w:b w:val="0"/>
                <w:sz w:val="22"/>
                <w:szCs w:val="22"/>
              </w:rPr>
              <w:t xml:space="preserve">№ </w:t>
            </w:r>
            <w:r w:rsidR="00C3628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EB0E5F" w:rsidRPr="00996045" w:rsidRDefault="00996045" w:rsidP="00B24F4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B156B">
              <w:rPr>
                <w:rFonts w:eastAsia="Times New Roman"/>
                <w:b w:val="0"/>
                <w:sz w:val="22"/>
                <w:szCs w:val="22"/>
              </w:rPr>
              <w:t>Ли</w:t>
            </w:r>
            <w:r w:rsidR="00917467">
              <w:rPr>
                <w:rFonts w:eastAsia="Times New Roman"/>
                <w:b w:val="0"/>
                <w:sz w:val="22"/>
                <w:szCs w:val="22"/>
              </w:rPr>
              <w:t>ч</w:t>
            </w:r>
            <w:r w:rsidRPr="00FB156B">
              <w:rPr>
                <w:rFonts w:eastAsia="Times New Roman"/>
                <w:b w:val="0"/>
                <w:sz w:val="22"/>
                <w:szCs w:val="22"/>
              </w:rPr>
              <w:t>но;</w:t>
            </w:r>
            <w:r w:rsidR="00917467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FB156B">
              <w:rPr>
                <w:rFonts w:eastAsia="Times New Roman"/>
                <w:b w:val="0"/>
                <w:sz w:val="22"/>
                <w:szCs w:val="22"/>
              </w:rPr>
              <w:t>МФЦ</w:t>
            </w:r>
          </w:p>
        </w:tc>
        <w:tc>
          <w:tcPr>
            <w:tcW w:w="1064" w:type="dxa"/>
          </w:tcPr>
          <w:p w:rsidR="00EB0E5F" w:rsidRPr="00FB156B" w:rsidRDefault="00EB0E5F" w:rsidP="00630B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B15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года</w:t>
            </w:r>
          </w:p>
        </w:tc>
        <w:tc>
          <w:tcPr>
            <w:tcW w:w="900" w:type="dxa"/>
          </w:tcPr>
          <w:p w:rsidR="00EB0E5F" w:rsidRPr="00A7654E" w:rsidRDefault="00A7654E" w:rsidP="00630BE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Срок хр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нения в МФЦ – 90 кале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ных дней. По ист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чении срока хр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нения 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ляются в 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мин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цию Усть-Аб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ского района</w:t>
            </w:r>
          </w:p>
        </w:tc>
      </w:tr>
      <w:tr w:rsidR="003B630B" w:rsidRPr="00EB0E5F" w:rsidTr="00B24F4E">
        <w:trPr>
          <w:jc w:val="center"/>
        </w:trPr>
        <w:tc>
          <w:tcPr>
            <w:tcW w:w="513" w:type="dxa"/>
          </w:tcPr>
          <w:p w:rsidR="003B630B" w:rsidRPr="00EB0E5F" w:rsidRDefault="003B630B" w:rsidP="00B24F4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</w:tcPr>
          <w:p w:rsidR="003B630B" w:rsidRDefault="003B630B" w:rsidP="003B630B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Мотивированный отказ в предоставл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нии услуги</w:t>
            </w:r>
          </w:p>
        </w:tc>
        <w:tc>
          <w:tcPr>
            <w:tcW w:w="2127" w:type="dxa"/>
          </w:tcPr>
          <w:p w:rsidR="003B630B" w:rsidRPr="00527771" w:rsidRDefault="003B630B" w:rsidP="003B630B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 быть  с</w:t>
            </w:r>
            <w:r>
              <w:rPr>
                <w:b w:val="0"/>
                <w:sz w:val="22"/>
                <w:szCs w:val="22"/>
              </w:rPr>
              <w:t>о</w:t>
            </w:r>
            <w:r w:rsidRPr="003B630B">
              <w:rPr>
                <w:b w:val="0"/>
                <w:sz w:val="22"/>
                <w:szCs w:val="22"/>
              </w:rPr>
              <w:t>ставлено на русском языке, не должно иметь подчисток либо при</w:t>
            </w:r>
            <w:r>
              <w:rPr>
                <w:b w:val="0"/>
                <w:sz w:val="22"/>
                <w:szCs w:val="22"/>
              </w:rPr>
              <w:t>писок, з</w:t>
            </w:r>
            <w:r>
              <w:rPr>
                <w:b w:val="0"/>
                <w:sz w:val="22"/>
                <w:szCs w:val="22"/>
              </w:rPr>
              <w:t>а</w:t>
            </w:r>
            <w:r w:rsidRPr="003B630B">
              <w:rPr>
                <w:b w:val="0"/>
                <w:sz w:val="22"/>
                <w:szCs w:val="22"/>
              </w:rPr>
              <w:t>черкнутых слов и иных не огово</w:t>
            </w:r>
            <w:r>
              <w:rPr>
                <w:b w:val="0"/>
                <w:sz w:val="22"/>
                <w:szCs w:val="22"/>
              </w:rPr>
              <w:t>ре</w:t>
            </w:r>
            <w:r>
              <w:rPr>
                <w:b w:val="0"/>
                <w:sz w:val="22"/>
                <w:szCs w:val="22"/>
              </w:rPr>
              <w:t>н</w:t>
            </w:r>
            <w:r w:rsidRPr="003B630B">
              <w:rPr>
                <w:b w:val="0"/>
                <w:sz w:val="22"/>
                <w:szCs w:val="22"/>
              </w:rPr>
              <w:t>ных в них ис</w:t>
            </w:r>
            <w:r>
              <w:rPr>
                <w:b w:val="0"/>
                <w:sz w:val="22"/>
                <w:szCs w:val="22"/>
              </w:rPr>
              <w:t>пра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</w:t>
            </w:r>
            <w:r w:rsidRPr="003B630B">
              <w:rPr>
                <w:b w:val="0"/>
                <w:sz w:val="22"/>
                <w:szCs w:val="22"/>
              </w:rPr>
              <w:t>ений, серьезных повреждений, не позволяю</w:t>
            </w:r>
            <w:r>
              <w:rPr>
                <w:b w:val="0"/>
                <w:sz w:val="22"/>
                <w:szCs w:val="22"/>
              </w:rPr>
              <w:t>щих о</w:t>
            </w:r>
            <w:r>
              <w:rPr>
                <w:b w:val="0"/>
                <w:sz w:val="22"/>
                <w:szCs w:val="22"/>
              </w:rPr>
              <w:t>д</w:t>
            </w:r>
            <w:r w:rsidRPr="003B630B">
              <w:rPr>
                <w:b w:val="0"/>
                <w:sz w:val="22"/>
                <w:szCs w:val="22"/>
              </w:rPr>
              <w:t xml:space="preserve">нозначно толковать их содержание. </w:t>
            </w:r>
          </w:p>
        </w:tc>
        <w:tc>
          <w:tcPr>
            <w:tcW w:w="2835" w:type="dxa"/>
          </w:tcPr>
          <w:p w:rsidR="003B630B" w:rsidRPr="00FB156B" w:rsidRDefault="003B630B" w:rsidP="00B24F4E">
            <w:pPr>
              <w:pStyle w:val="44"/>
              <w:shd w:val="clear" w:color="auto" w:fill="auto"/>
              <w:spacing w:after="0" w:line="240" w:lineRule="auto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2268" w:type="dxa"/>
          </w:tcPr>
          <w:p w:rsidR="003B630B" w:rsidRPr="00B76EF4" w:rsidRDefault="003B630B" w:rsidP="00C36289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7</w:t>
            </w:r>
          </w:p>
        </w:tc>
        <w:tc>
          <w:tcPr>
            <w:tcW w:w="1829" w:type="dxa"/>
          </w:tcPr>
          <w:p w:rsidR="003B630B" w:rsidRDefault="003B630B" w:rsidP="00C36289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</w:tcPr>
          <w:p w:rsidR="003B630B" w:rsidRDefault="003B630B" w:rsidP="00B24F4E">
            <w:pPr>
              <w:pStyle w:val="44"/>
              <w:shd w:val="clear" w:color="auto" w:fill="auto"/>
              <w:spacing w:after="0" w:line="240" w:lineRule="auto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Лично;</w:t>
            </w:r>
          </w:p>
          <w:p w:rsidR="003B630B" w:rsidRPr="00FB156B" w:rsidRDefault="003B630B" w:rsidP="00B24F4E">
            <w:pPr>
              <w:pStyle w:val="44"/>
              <w:shd w:val="clear" w:color="auto" w:fill="auto"/>
              <w:spacing w:after="0" w:line="240" w:lineRule="auto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МФЦ</w:t>
            </w:r>
          </w:p>
        </w:tc>
        <w:tc>
          <w:tcPr>
            <w:tcW w:w="1064" w:type="dxa"/>
          </w:tcPr>
          <w:p w:rsidR="003B630B" w:rsidRPr="00FB156B" w:rsidRDefault="003B630B" w:rsidP="00630B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года</w:t>
            </w:r>
          </w:p>
        </w:tc>
        <w:tc>
          <w:tcPr>
            <w:tcW w:w="900" w:type="dxa"/>
          </w:tcPr>
          <w:p w:rsidR="003B630B" w:rsidRPr="00A7654E" w:rsidRDefault="00A7654E" w:rsidP="00630BE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Срок хр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нения в МФЦ – 90 кале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ных дней. По ист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чении срока хр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нения 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ляются в 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мин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стр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цию Усть-Аб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ка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Pr="00A7654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ского района</w:t>
            </w:r>
          </w:p>
        </w:tc>
      </w:tr>
      <w:tr w:rsidR="00EB0E5F" w:rsidRPr="000F1AF9" w:rsidTr="00B24F4E">
        <w:trPr>
          <w:jc w:val="center"/>
        </w:trPr>
        <w:tc>
          <w:tcPr>
            <w:tcW w:w="15024" w:type="dxa"/>
            <w:gridSpan w:val="9"/>
          </w:tcPr>
          <w:p w:rsidR="00EB0E5F" w:rsidRPr="000F1AF9" w:rsidRDefault="003B630B" w:rsidP="00FB156B">
            <w:pPr>
              <w:pStyle w:val="44"/>
              <w:shd w:val="clear" w:color="auto" w:fill="auto"/>
              <w:spacing w:after="0" w:line="240" w:lineRule="auto"/>
              <w:jc w:val="both"/>
            </w:pPr>
            <w:r w:rsidRPr="003B630B">
              <w:rPr>
                <w:b w:val="0"/>
                <w:sz w:val="22"/>
                <w:szCs w:val="22"/>
              </w:rPr>
              <w:t>Наименование «подуслуги» 2. Выдача направления в образовательное учреждение</w:t>
            </w:r>
          </w:p>
        </w:tc>
      </w:tr>
      <w:tr w:rsidR="00D25D39" w:rsidTr="00B24F4E">
        <w:trPr>
          <w:jc w:val="center"/>
        </w:trPr>
        <w:tc>
          <w:tcPr>
            <w:tcW w:w="513" w:type="dxa"/>
          </w:tcPr>
          <w:p w:rsidR="00D25D39" w:rsidRPr="00EB0E5F" w:rsidRDefault="00D25D39" w:rsidP="00630BEF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EB0E5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D25D39" w:rsidRPr="00EB0E5F" w:rsidRDefault="003B630B" w:rsidP="003B630B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 в обр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зовательное учре</w:t>
            </w:r>
            <w:r>
              <w:rPr>
                <w:b w:val="0"/>
                <w:sz w:val="22"/>
                <w:szCs w:val="22"/>
              </w:rPr>
              <w:t>ж</w:t>
            </w:r>
            <w:r>
              <w:rPr>
                <w:b w:val="0"/>
                <w:sz w:val="22"/>
                <w:szCs w:val="22"/>
              </w:rPr>
              <w:t>дение</w:t>
            </w:r>
          </w:p>
        </w:tc>
        <w:tc>
          <w:tcPr>
            <w:tcW w:w="2127" w:type="dxa"/>
          </w:tcPr>
          <w:p w:rsidR="00D25D39" w:rsidRPr="00EB0E5F" w:rsidRDefault="00D25D39" w:rsidP="003B630B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27771">
              <w:rPr>
                <w:b w:val="0"/>
                <w:sz w:val="22"/>
                <w:szCs w:val="22"/>
              </w:rPr>
              <w:t>Должно быть  с</w:t>
            </w:r>
            <w:r w:rsidRPr="00527771">
              <w:rPr>
                <w:b w:val="0"/>
                <w:sz w:val="22"/>
                <w:szCs w:val="22"/>
              </w:rPr>
              <w:t>о</w:t>
            </w:r>
            <w:r w:rsidRPr="00527771">
              <w:rPr>
                <w:b w:val="0"/>
                <w:sz w:val="22"/>
                <w:szCs w:val="22"/>
              </w:rPr>
              <w:t>ставлено на русском языке, не должно иметь подчисток либо приписок, з</w:t>
            </w:r>
            <w:r w:rsidRPr="00527771">
              <w:rPr>
                <w:b w:val="0"/>
                <w:sz w:val="22"/>
                <w:szCs w:val="22"/>
              </w:rPr>
              <w:t>а</w:t>
            </w:r>
            <w:r w:rsidRPr="00527771">
              <w:rPr>
                <w:b w:val="0"/>
                <w:sz w:val="22"/>
                <w:szCs w:val="22"/>
              </w:rPr>
              <w:t>черкнутых слов и иных не оговоре</w:t>
            </w:r>
            <w:r w:rsidRPr="00527771">
              <w:rPr>
                <w:b w:val="0"/>
                <w:sz w:val="22"/>
                <w:szCs w:val="22"/>
              </w:rPr>
              <w:t>н</w:t>
            </w:r>
            <w:r w:rsidRPr="00527771">
              <w:rPr>
                <w:b w:val="0"/>
                <w:sz w:val="22"/>
                <w:szCs w:val="22"/>
              </w:rPr>
              <w:lastRenderedPageBreak/>
              <w:t>ных в них испра</w:t>
            </w:r>
            <w:r w:rsidRPr="00527771">
              <w:rPr>
                <w:b w:val="0"/>
                <w:sz w:val="22"/>
                <w:szCs w:val="22"/>
              </w:rPr>
              <w:t>в</w:t>
            </w:r>
            <w:r w:rsidRPr="00527771">
              <w:rPr>
                <w:b w:val="0"/>
                <w:sz w:val="22"/>
                <w:szCs w:val="22"/>
              </w:rPr>
              <w:t>лений, серьезных повреждений, не позволяющих о</w:t>
            </w:r>
            <w:r w:rsidRPr="00527771">
              <w:rPr>
                <w:b w:val="0"/>
                <w:sz w:val="22"/>
                <w:szCs w:val="22"/>
              </w:rPr>
              <w:t>д</w:t>
            </w:r>
            <w:r w:rsidRPr="00527771">
              <w:rPr>
                <w:b w:val="0"/>
                <w:sz w:val="22"/>
                <w:szCs w:val="22"/>
              </w:rPr>
              <w:t xml:space="preserve">нозначно толковать их содержание. </w:t>
            </w:r>
          </w:p>
        </w:tc>
        <w:tc>
          <w:tcPr>
            <w:tcW w:w="2835" w:type="dxa"/>
          </w:tcPr>
          <w:p w:rsidR="00D25D39" w:rsidRPr="00EB0E5F" w:rsidRDefault="00D25D39" w:rsidP="00630BEF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B156B">
              <w:rPr>
                <w:rFonts w:eastAsia="Times New Roman"/>
                <w:b w:val="0"/>
                <w:sz w:val="22"/>
                <w:szCs w:val="22"/>
              </w:rPr>
              <w:lastRenderedPageBreak/>
              <w:t>Положительный</w:t>
            </w:r>
          </w:p>
        </w:tc>
        <w:tc>
          <w:tcPr>
            <w:tcW w:w="2268" w:type="dxa"/>
          </w:tcPr>
          <w:p w:rsidR="00D25D39" w:rsidRPr="00EB0E5F" w:rsidRDefault="003B630B" w:rsidP="00F00D91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29" w:type="dxa"/>
          </w:tcPr>
          <w:p w:rsidR="00D25D39" w:rsidRPr="00EB0E5F" w:rsidRDefault="003B630B" w:rsidP="00F00D91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</w:tcPr>
          <w:p w:rsidR="00D25D39" w:rsidRPr="00996045" w:rsidRDefault="003B630B" w:rsidP="003B630B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Лично</w:t>
            </w:r>
          </w:p>
        </w:tc>
        <w:tc>
          <w:tcPr>
            <w:tcW w:w="1064" w:type="dxa"/>
          </w:tcPr>
          <w:p w:rsidR="00D25D39" w:rsidRPr="00FB156B" w:rsidRDefault="00D25D39" w:rsidP="00630B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B15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года</w:t>
            </w:r>
          </w:p>
        </w:tc>
        <w:tc>
          <w:tcPr>
            <w:tcW w:w="900" w:type="dxa"/>
          </w:tcPr>
          <w:p w:rsidR="00D25D39" w:rsidRPr="00FB156B" w:rsidRDefault="003B630B" w:rsidP="00630BE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82EA0" w:rsidRDefault="00B82EA0" w:rsidP="00CC2492">
      <w:pPr>
        <w:pStyle w:val="44"/>
        <w:shd w:val="clear" w:color="auto" w:fill="auto"/>
        <w:spacing w:after="0" w:line="240" w:lineRule="auto"/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DC1483" w:rsidRDefault="00DC1483" w:rsidP="00CC2492">
      <w:pPr>
        <w:pStyle w:val="44"/>
        <w:shd w:val="clear" w:color="auto" w:fill="auto"/>
        <w:spacing w:after="184" w:line="280" w:lineRule="exact"/>
        <w:sectPr w:rsidR="00DC1483" w:rsidSect="00015627">
          <w:headerReference w:type="even" r:id="rId19"/>
          <w:headerReference w:type="default" r:id="rId20"/>
          <w:headerReference w:type="first" r:id="rId21"/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lastRenderedPageBreak/>
        <w:t>Раздел 7. «Технологические процессы предоставления «подуслуги»</w:t>
      </w:r>
    </w:p>
    <w:p w:rsidR="0027130A" w:rsidRDefault="0027130A" w:rsidP="00CC2492">
      <w:pPr>
        <w:pStyle w:val="44"/>
        <w:shd w:val="clear" w:color="auto" w:fill="auto"/>
        <w:spacing w:after="0" w:line="240" w:lineRule="auto"/>
      </w:pPr>
    </w:p>
    <w:tbl>
      <w:tblPr>
        <w:tblW w:w="146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867"/>
        <w:gridCol w:w="1972"/>
        <w:gridCol w:w="2170"/>
        <w:gridCol w:w="1947"/>
        <w:gridCol w:w="2109"/>
        <w:gridCol w:w="2620"/>
      </w:tblGrid>
      <w:tr w:rsidR="00E7131B" w:rsidTr="000E3125">
        <w:tc>
          <w:tcPr>
            <w:tcW w:w="1984" w:type="dxa"/>
          </w:tcPr>
          <w:p w:rsidR="00E7131B" w:rsidRDefault="00E7131B" w:rsidP="00B24F4E">
            <w:pPr>
              <w:pStyle w:val="44"/>
              <w:shd w:val="clear" w:color="auto" w:fill="auto"/>
              <w:spacing w:after="184" w:line="280" w:lineRule="exact"/>
            </w:pPr>
            <w:r w:rsidRPr="00B24F4E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67" w:type="dxa"/>
          </w:tcPr>
          <w:p w:rsidR="00E7131B" w:rsidRPr="00B24F4E" w:rsidRDefault="00E7131B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1972" w:type="dxa"/>
          </w:tcPr>
          <w:p w:rsidR="00E7131B" w:rsidRPr="00B24F4E" w:rsidRDefault="00E7131B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проц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дуры процесса</w:t>
            </w:r>
          </w:p>
        </w:tc>
        <w:tc>
          <w:tcPr>
            <w:tcW w:w="2170" w:type="dxa"/>
          </w:tcPr>
          <w:p w:rsidR="00E7131B" w:rsidRPr="00B24F4E" w:rsidRDefault="00E7131B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цесса)</w:t>
            </w:r>
          </w:p>
        </w:tc>
        <w:tc>
          <w:tcPr>
            <w:tcW w:w="1947" w:type="dxa"/>
          </w:tcPr>
          <w:p w:rsidR="00E7131B" w:rsidRPr="00B24F4E" w:rsidRDefault="00E7131B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процедуры 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109" w:type="dxa"/>
          </w:tcPr>
          <w:p w:rsidR="00E7131B" w:rsidRPr="00B24F4E" w:rsidRDefault="00E7131B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димые для выпо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нения процедуры процесса</w:t>
            </w:r>
          </w:p>
        </w:tc>
        <w:tc>
          <w:tcPr>
            <w:tcW w:w="2620" w:type="dxa"/>
          </w:tcPr>
          <w:p w:rsidR="00E7131B" w:rsidRPr="00B24F4E" w:rsidRDefault="00E7131B" w:rsidP="00C075F7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</w:t>
            </w:r>
            <w:r w:rsidR="0001434A"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обходимые для выпо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нения процедуры пр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цесса</w:t>
            </w:r>
          </w:p>
        </w:tc>
      </w:tr>
      <w:tr w:rsidR="0001434A" w:rsidTr="000E3125">
        <w:tc>
          <w:tcPr>
            <w:tcW w:w="1984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67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47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20" w:type="dxa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7</w:t>
            </w:r>
          </w:p>
        </w:tc>
      </w:tr>
      <w:tr w:rsidR="0001434A" w:rsidRPr="00B24F4E" w:rsidTr="004E6D67">
        <w:tc>
          <w:tcPr>
            <w:tcW w:w="14669" w:type="dxa"/>
            <w:gridSpan w:val="7"/>
          </w:tcPr>
          <w:p w:rsidR="0001434A" w:rsidRPr="00B24F4E" w:rsidRDefault="003B630B" w:rsidP="004E6D67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B630B">
              <w:rPr>
                <w:b w:val="0"/>
                <w:sz w:val="22"/>
                <w:szCs w:val="22"/>
              </w:rPr>
              <w:t>Наименование «подуслуги»1. Прием, регистрация заявления, выдача уведомления о постановке на учет ребенка в образовательное учреждение</w:t>
            </w:r>
          </w:p>
        </w:tc>
      </w:tr>
      <w:tr w:rsidR="0001434A" w:rsidRPr="00B24F4E" w:rsidTr="004E6D67">
        <w:tc>
          <w:tcPr>
            <w:tcW w:w="14669" w:type="dxa"/>
            <w:gridSpan w:val="7"/>
          </w:tcPr>
          <w:p w:rsidR="0001434A" w:rsidRPr="00B24F4E" w:rsidRDefault="0001434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Наименование административной процедуры 1</w:t>
            </w:r>
          </w:p>
        </w:tc>
      </w:tr>
      <w:tr w:rsidR="0001434A" w:rsidRPr="00C075F7" w:rsidTr="000E3125">
        <w:tc>
          <w:tcPr>
            <w:tcW w:w="1984" w:type="dxa"/>
          </w:tcPr>
          <w:p w:rsidR="0001434A" w:rsidRPr="00C075F7" w:rsidRDefault="00C075F7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075F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67" w:type="dxa"/>
          </w:tcPr>
          <w:p w:rsidR="0001434A" w:rsidRPr="00C075F7" w:rsidRDefault="00A608BA" w:rsidP="00EA66AE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Регистрация р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 xml:space="preserve">бенка в </w:t>
            </w:r>
            <w:r w:rsidR="00EA66AE">
              <w:rPr>
                <w:b w:val="0"/>
                <w:sz w:val="22"/>
                <w:szCs w:val="22"/>
              </w:rPr>
              <w:t>АИС «Электронный детский сад»</w:t>
            </w:r>
          </w:p>
        </w:tc>
        <w:tc>
          <w:tcPr>
            <w:tcW w:w="1972" w:type="dxa"/>
          </w:tcPr>
          <w:p w:rsidR="0001434A" w:rsidRPr="00C075F7" w:rsidRDefault="002512CD" w:rsidP="000966EF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075F7">
              <w:rPr>
                <w:b w:val="0"/>
                <w:sz w:val="22"/>
                <w:szCs w:val="22"/>
              </w:rPr>
              <w:t>Проверка док</w:t>
            </w:r>
            <w:r w:rsidRPr="00C075F7">
              <w:rPr>
                <w:b w:val="0"/>
                <w:sz w:val="22"/>
                <w:szCs w:val="22"/>
              </w:rPr>
              <w:t>у</w:t>
            </w:r>
            <w:r w:rsidRPr="00C075F7">
              <w:rPr>
                <w:b w:val="0"/>
                <w:sz w:val="22"/>
                <w:szCs w:val="22"/>
              </w:rPr>
              <w:t>мента, удостов</w:t>
            </w:r>
            <w:r w:rsidRPr="00C075F7">
              <w:rPr>
                <w:b w:val="0"/>
                <w:sz w:val="22"/>
                <w:szCs w:val="22"/>
              </w:rPr>
              <w:t>е</w:t>
            </w:r>
            <w:r w:rsidRPr="00C075F7">
              <w:rPr>
                <w:b w:val="0"/>
                <w:sz w:val="22"/>
                <w:szCs w:val="22"/>
              </w:rPr>
              <w:t>ряющего личность заявителя; пр</w:t>
            </w:r>
            <w:r w:rsidRPr="00C075F7">
              <w:rPr>
                <w:b w:val="0"/>
                <w:sz w:val="22"/>
                <w:szCs w:val="22"/>
              </w:rPr>
              <w:t>о</w:t>
            </w:r>
            <w:r w:rsidRPr="00C075F7">
              <w:rPr>
                <w:b w:val="0"/>
                <w:sz w:val="22"/>
                <w:szCs w:val="22"/>
              </w:rPr>
              <w:t>верка комплек</w:t>
            </w:r>
            <w:r w:rsidRPr="00C075F7">
              <w:rPr>
                <w:b w:val="0"/>
                <w:sz w:val="22"/>
                <w:szCs w:val="22"/>
              </w:rPr>
              <w:t>т</w:t>
            </w:r>
            <w:r w:rsidRPr="00C075F7">
              <w:rPr>
                <w:b w:val="0"/>
                <w:sz w:val="22"/>
                <w:szCs w:val="22"/>
              </w:rPr>
              <w:t>ности документов, правильности оформления и с</w:t>
            </w:r>
            <w:r w:rsidRPr="00C075F7">
              <w:rPr>
                <w:b w:val="0"/>
                <w:sz w:val="22"/>
                <w:szCs w:val="22"/>
              </w:rPr>
              <w:t>о</w:t>
            </w:r>
            <w:r w:rsidRPr="00C075F7">
              <w:rPr>
                <w:b w:val="0"/>
                <w:sz w:val="22"/>
                <w:szCs w:val="22"/>
              </w:rPr>
              <w:t>держания пре</w:t>
            </w:r>
            <w:r w:rsidRPr="00C075F7">
              <w:rPr>
                <w:b w:val="0"/>
                <w:sz w:val="22"/>
                <w:szCs w:val="22"/>
              </w:rPr>
              <w:t>д</w:t>
            </w:r>
            <w:r w:rsidRPr="00C075F7">
              <w:rPr>
                <w:b w:val="0"/>
                <w:sz w:val="22"/>
                <w:szCs w:val="22"/>
              </w:rPr>
              <w:t>ставленных д</w:t>
            </w:r>
            <w:r w:rsidRPr="00C075F7">
              <w:rPr>
                <w:b w:val="0"/>
                <w:sz w:val="22"/>
                <w:szCs w:val="22"/>
              </w:rPr>
              <w:t>о</w:t>
            </w:r>
            <w:r w:rsidRPr="00C075F7">
              <w:rPr>
                <w:b w:val="0"/>
                <w:sz w:val="22"/>
                <w:szCs w:val="22"/>
              </w:rPr>
              <w:t>кументов, соо</w:t>
            </w:r>
            <w:r w:rsidRPr="00C075F7">
              <w:rPr>
                <w:b w:val="0"/>
                <w:sz w:val="22"/>
                <w:szCs w:val="22"/>
              </w:rPr>
              <w:t>т</w:t>
            </w:r>
            <w:r w:rsidRPr="00C075F7">
              <w:rPr>
                <w:b w:val="0"/>
                <w:sz w:val="22"/>
                <w:szCs w:val="22"/>
              </w:rPr>
              <w:t>ветствия свед</w:t>
            </w:r>
            <w:r w:rsidRPr="00C075F7">
              <w:rPr>
                <w:b w:val="0"/>
                <w:sz w:val="22"/>
                <w:szCs w:val="22"/>
              </w:rPr>
              <w:t>е</w:t>
            </w:r>
            <w:r w:rsidRPr="00C075F7">
              <w:rPr>
                <w:b w:val="0"/>
                <w:sz w:val="22"/>
                <w:szCs w:val="22"/>
              </w:rPr>
              <w:t>ний, содерж</w:t>
            </w:r>
            <w:r w:rsidRPr="00C075F7">
              <w:rPr>
                <w:b w:val="0"/>
                <w:sz w:val="22"/>
                <w:szCs w:val="22"/>
              </w:rPr>
              <w:t>а</w:t>
            </w:r>
            <w:r w:rsidRPr="00C075F7">
              <w:rPr>
                <w:b w:val="0"/>
                <w:sz w:val="22"/>
                <w:szCs w:val="22"/>
              </w:rPr>
              <w:t>щихся в разных документах</w:t>
            </w:r>
          </w:p>
        </w:tc>
        <w:tc>
          <w:tcPr>
            <w:tcW w:w="2170" w:type="dxa"/>
          </w:tcPr>
          <w:p w:rsidR="0001434A" w:rsidRPr="00A608BA" w:rsidRDefault="00A608BA" w:rsidP="00A608BA">
            <w:pPr>
              <w:pStyle w:val="44"/>
              <w:shd w:val="clear" w:color="auto" w:fill="auto"/>
              <w:spacing w:after="184" w:line="280" w:lineRule="exact"/>
              <w:jc w:val="center"/>
              <w:rPr>
                <w:b w:val="0"/>
                <w:sz w:val="22"/>
                <w:szCs w:val="22"/>
              </w:rPr>
            </w:pPr>
            <w:r w:rsidRPr="00A608BA">
              <w:rPr>
                <w:b w:val="0"/>
                <w:sz w:val="22"/>
                <w:szCs w:val="22"/>
              </w:rPr>
              <w:t>15 мин</w:t>
            </w:r>
          </w:p>
        </w:tc>
        <w:tc>
          <w:tcPr>
            <w:tcW w:w="1947" w:type="dxa"/>
          </w:tcPr>
          <w:p w:rsidR="0001434A" w:rsidRPr="00C075F7" w:rsidRDefault="00C075F7" w:rsidP="00E769B2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  <w:sz w:val="22"/>
                <w:szCs w:val="22"/>
              </w:rPr>
            </w:pPr>
            <w:r w:rsidRPr="00C075F7">
              <w:rPr>
                <w:b w:val="0"/>
                <w:sz w:val="22"/>
                <w:szCs w:val="22"/>
              </w:rPr>
              <w:t>Управление о</w:t>
            </w:r>
            <w:r w:rsidRPr="00C075F7">
              <w:rPr>
                <w:b w:val="0"/>
                <w:sz w:val="22"/>
                <w:szCs w:val="22"/>
              </w:rPr>
              <w:t>б</w:t>
            </w:r>
            <w:r w:rsidRPr="00C075F7">
              <w:rPr>
                <w:b w:val="0"/>
                <w:sz w:val="22"/>
                <w:szCs w:val="22"/>
              </w:rPr>
              <w:t xml:space="preserve">разования;        Единый портал государственных и муниципальных услуг;    </w:t>
            </w:r>
          </w:p>
        </w:tc>
        <w:tc>
          <w:tcPr>
            <w:tcW w:w="2109" w:type="dxa"/>
          </w:tcPr>
          <w:p w:rsidR="0001434A" w:rsidRPr="00C075F7" w:rsidRDefault="00C075F7" w:rsidP="00C075F7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  <w:sz w:val="22"/>
                <w:szCs w:val="22"/>
              </w:rPr>
            </w:pPr>
            <w:r w:rsidRPr="00C075F7">
              <w:rPr>
                <w:b w:val="0"/>
                <w:sz w:val="22"/>
                <w:szCs w:val="22"/>
              </w:rPr>
              <w:t>Технологическое обеспечение</w:t>
            </w:r>
            <w:r w:rsidR="005A50AD">
              <w:rPr>
                <w:b w:val="0"/>
                <w:sz w:val="22"/>
                <w:szCs w:val="22"/>
              </w:rPr>
              <w:t xml:space="preserve"> </w:t>
            </w:r>
            <w:r w:rsidRPr="00C075F7">
              <w:rPr>
                <w:b w:val="0"/>
                <w:sz w:val="22"/>
                <w:szCs w:val="22"/>
              </w:rPr>
              <w:t>(регистрация и авторизация Личного к</w:t>
            </w:r>
            <w:r w:rsidRPr="00C075F7">
              <w:rPr>
                <w:b w:val="0"/>
                <w:sz w:val="22"/>
                <w:szCs w:val="22"/>
              </w:rPr>
              <w:t>а</w:t>
            </w:r>
            <w:r w:rsidRPr="00C075F7">
              <w:rPr>
                <w:b w:val="0"/>
                <w:sz w:val="22"/>
                <w:szCs w:val="22"/>
              </w:rPr>
              <w:t>бинета на Портале Госуслуг)</w:t>
            </w:r>
          </w:p>
        </w:tc>
        <w:tc>
          <w:tcPr>
            <w:tcW w:w="2620" w:type="dxa"/>
          </w:tcPr>
          <w:p w:rsidR="0001434A" w:rsidRPr="00C075F7" w:rsidRDefault="00C075F7" w:rsidP="00C075F7">
            <w:pPr>
              <w:pStyle w:val="44"/>
              <w:shd w:val="clear" w:color="auto" w:fill="auto"/>
              <w:spacing w:after="184" w:line="280" w:lineRule="exact"/>
              <w:jc w:val="center"/>
              <w:rPr>
                <w:b w:val="0"/>
                <w:sz w:val="22"/>
                <w:szCs w:val="22"/>
              </w:rPr>
            </w:pPr>
            <w:r w:rsidRPr="00C075F7">
              <w:rPr>
                <w:b w:val="0"/>
                <w:sz w:val="22"/>
                <w:szCs w:val="22"/>
              </w:rPr>
              <w:t>Нет</w:t>
            </w:r>
          </w:p>
        </w:tc>
      </w:tr>
      <w:tr w:rsidR="000E3125" w:rsidRPr="00C075F7" w:rsidTr="000E3125">
        <w:trPr>
          <w:trHeight w:val="311"/>
        </w:trPr>
        <w:tc>
          <w:tcPr>
            <w:tcW w:w="14669" w:type="dxa"/>
            <w:gridSpan w:val="7"/>
          </w:tcPr>
          <w:p w:rsidR="000E3125" w:rsidRPr="00C075F7" w:rsidRDefault="000E3125" w:rsidP="000E3125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Наименование административной процедуры 2</w:t>
            </w:r>
          </w:p>
        </w:tc>
      </w:tr>
      <w:tr w:rsidR="0001434A" w:rsidRPr="00B24F4E" w:rsidTr="000E3125">
        <w:tc>
          <w:tcPr>
            <w:tcW w:w="1984" w:type="dxa"/>
          </w:tcPr>
          <w:p w:rsidR="0001434A" w:rsidRPr="00B24F4E" w:rsidRDefault="00A608BA" w:rsidP="000E3125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67" w:type="dxa"/>
          </w:tcPr>
          <w:p w:rsidR="0001434A" w:rsidRPr="00B24F4E" w:rsidRDefault="00A608BA" w:rsidP="000E3125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в регис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рации заявления</w:t>
            </w:r>
          </w:p>
        </w:tc>
        <w:tc>
          <w:tcPr>
            <w:tcW w:w="1972" w:type="dxa"/>
          </w:tcPr>
          <w:p w:rsidR="0001434A" w:rsidRPr="00B24F4E" w:rsidRDefault="00A608BA" w:rsidP="000E3125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случае  не по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тверждения св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дений и докуме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тов, необходимых для оказания у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луги в устано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ленный срок</w:t>
            </w:r>
          </w:p>
        </w:tc>
        <w:tc>
          <w:tcPr>
            <w:tcW w:w="2170" w:type="dxa"/>
          </w:tcPr>
          <w:p w:rsidR="0001434A" w:rsidRPr="00017B19" w:rsidRDefault="000966EF" w:rsidP="000E3125">
            <w:pPr>
              <w:pStyle w:val="44"/>
              <w:shd w:val="clear" w:color="auto" w:fill="auto"/>
              <w:spacing w:after="0" w:line="280" w:lineRule="exact"/>
              <w:jc w:val="center"/>
              <w:rPr>
                <w:sz w:val="22"/>
                <w:szCs w:val="22"/>
              </w:rPr>
            </w:pPr>
            <w:r w:rsidRPr="00017B19">
              <w:rPr>
                <w:sz w:val="22"/>
                <w:szCs w:val="22"/>
              </w:rPr>
              <w:t>-</w:t>
            </w:r>
          </w:p>
        </w:tc>
        <w:tc>
          <w:tcPr>
            <w:tcW w:w="1947" w:type="dxa"/>
          </w:tcPr>
          <w:p w:rsidR="0001434A" w:rsidRPr="00017B19" w:rsidRDefault="000966EF" w:rsidP="000E3125">
            <w:pPr>
              <w:pStyle w:val="4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7B19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</w:tcPr>
          <w:p w:rsidR="0001434A" w:rsidRPr="00017B19" w:rsidRDefault="000966EF" w:rsidP="000E3125">
            <w:pPr>
              <w:pStyle w:val="4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7B19"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</w:tcPr>
          <w:p w:rsidR="0001434A" w:rsidRPr="00017B19" w:rsidRDefault="000966EF" w:rsidP="000E3125">
            <w:pPr>
              <w:pStyle w:val="44"/>
              <w:shd w:val="clear" w:color="auto" w:fill="auto"/>
              <w:spacing w:after="0" w:line="280" w:lineRule="exact"/>
              <w:jc w:val="center"/>
              <w:rPr>
                <w:sz w:val="22"/>
                <w:szCs w:val="22"/>
              </w:rPr>
            </w:pPr>
            <w:r w:rsidRPr="00017B19">
              <w:rPr>
                <w:sz w:val="22"/>
                <w:szCs w:val="22"/>
              </w:rPr>
              <w:t>-</w:t>
            </w:r>
          </w:p>
        </w:tc>
      </w:tr>
      <w:tr w:rsidR="0001434A" w:rsidTr="004E6D67">
        <w:tc>
          <w:tcPr>
            <w:tcW w:w="14669" w:type="dxa"/>
            <w:gridSpan w:val="7"/>
          </w:tcPr>
          <w:p w:rsidR="0001434A" w:rsidRPr="00B24F4E" w:rsidRDefault="00EA66AE" w:rsidP="00EA66AE">
            <w:pPr>
              <w:pStyle w:val="44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EA66AE">
              <w:rPr>
                <w:b w:val="0"/>
                <w:sz w:val="22"/>
                <w:szCs w:val="22"/>
              </w:rPr>
              <w:t>Наименование «подуслуги» 2. Выдача направления в образовательное учреждение</w:t>
            </w:r>
          </w:p>
        </w:tc>
      </w:tr>
      <w:tr w:rsidR="000E3125" w:rsidTr="004E6D67">
        <w:tc>
          <w:tcPr>
            <w:tcW w:w="14669" w:type="dxa"/>
            <w:gridSpan w:val="7"/>
          </w:tcPr>
          <w:p w:rsidR="000E3125" w:rsidRPr="00B24F4E" w:rsidRDefault="000E3125" w:rsidP="00630BEF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Наименование административной процедуры 1</w:t>
            </w:r>
          </w:p>
        </w:tc>
      </w:tr>
      <w:tr w:rsidR="00C47FFA" w:rsidRPr="00017B19" w:rsidTr="000E3125">
        <w:tc>
          <w:tcPr>
            <w:tcW w:w="1984" w:type="dxa"/>
          </w:tcPr>
          <w:p w:rsidR="00C47FFA" w:rsidRPr="00017B19" w:rsidRDefault="00C47FFA" w:rsidP="00C47FFA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67" w:type="dxa"/>
          </w:tcPr>
          <w:p w:rsidR="00C47FFA" w:rsidRPr="00017B19" w:rsidRDefault="00EA66AE" w:rsidP="00630BEF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Направление в образовательное </w:t>
            </w:r>
            <w:r>
              <w:rPr>
                <w:b w:val="0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972" w:type="dxa"/>
          </w:tcPr>
          <w:p w:rsidR="00C47FFA" w:rsidRPr="00017B19" w:rsidRDefault="00C47FFA" w:rsidP="00EA66AE">
            <w:pPr>
              <w:pStyle w:val="44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lastRenderedPageBreak/>
              <w:t>Проверка док</w:t>
            </w:r>
            <w:r w:rsidRPr="00017B19">
              <w:rPr>
                <w:b w:val="0"/>
                <w:sz w:val="22"/>
                <w:szCs w:val="22"/>
              </w:rPr>
              <w:t>у</w:t>
            </w:r>
            <w:r w:rsidRPr="00017B19">
              <w:rPr>
                <w:b w:val="0"/>
                <w:sz w:val="22"/>
                <w:szCs w:val="22"/>
              </w:rPr>
              <w:t>мента, удостов</w:t>
            </w:r>
            <w:r w:rsidRPr="00017B19">
              <w:rPr>
                <w:b w:val="0"/>
                <w:sz w:val="22"/>
                <w:szCs w:val="22"/>
              </w:rPr>
              <w:t>е</w:t>
            </w:r>
            <w:r w:rsidRPr="00017B19">
              <w:rPr>
                <w:b w:val="0"/>
                <w:sz w:val="22"/>
                <w:szCs w:val="22"/>
              </w:rPr>
              <w:lastRenderedPageBreak/>
              <w:t xml:space="preserve">ряющего личность заявителя; </w:t>
            </w:r>
            <w:r w:rsidR="00EA66AE" w:rsidRPr="00EA66AE">
              <w:rPr>
                <w:b w:val="0"/>
                <w:sz w:val="22"/>
                <w:szCs w:val="22"/>
              </w:rPr>
              <w:t>Свид</w:t>
            </w:r>
            <w:r w:rsidR="00EA66AE" w:rsidRPr="00EA66AE">
              <w:rPr>
                <w:b w:val="0"/>
                <w:sz w:val="22"/>
                <w:szCs w:val="22"/>
              </w:rPr>
              <w:t>е</w:t>
            </w:r>
            <w:r w:rsidR="00EA66AE" w:rsidRPr="00EA66AE">
              <w:rPr>
                <w:b w:val="0"/>
                <w:sz w:val="22"/>
                <w:szCs w:val="22"/>
              </w:rPr>
              <w:t>тельство о ро</w:t>
            </w:r>
            <w:r w:rsidR="00EA66AE" w:rsidRPr="00EA66AE">
              <w:rPr>
                <w:b w:val="0"/>
                <w:sz w:val="22"/>
                <w:szCs w:val="22"/>
              </w:rPr>
              <w:t>ж</w:t>
            </w:r>
            <w:r w:rsidR="00EA66AE" w:rsidRPr="00EA66AE">
              <w:rPr>
                <w:b w:val="0"/>
                <w:sz w:val="22"/>
                <w:szCs w:val="22"/>
              </w:rPr>
              <w:t>дении или док</w:t>
            </w:r>
            <w:r w:rsidR="00EA66AE" w:rsidRPr="00EA66AE">
              <w:rPr>
                <w:b w:val="0"/>
                <w:sz w:val="22"/>
                <w:szCs w:val="22"/>
              </w:rPr>
              <w:t>у</w:t>
            </w:r>
            <w:r w:rsidR="00EA66AE" w:rsidRPr="00EA66AE">
              <w:rPr>
                <w:b w:val="0"/>
                <w:sz w:val="22"/>
                <w:szCs w:val="22"/>
              </w:rPr>
              <w:t>мент, подтве</w:t>
            </w:r>
            <w:r w:rsidR="00EA66AE" w:rsidRPr="00EA66AE">
              <w:rPr>
                <w:b w:val="0"/>
                <w:sz w:val="22"/>
                <w:szCs w:val="22"/>
              </w:rPr>
              <w:t>р</w:t>
            </w:r>
            <w:r w:rsidR="00EA66AE" w:rsidRPr="00EA66AE">
              <w:rPr>
                <w:b w:val="0"/>
                <w:sz w:val="22"/>
                <w:szCs w:val="22"/>
              </w:rPr>
              <w:t>ждающий родство заявителя (или законность пре</w:t>
            </w:r>
            <w:r w:rsidR="00EA66AE" w:rsidRPr="00EA66AE">
              <w:rPr>
                <w:b w:val="0"/>
                <w:sz w:val="22"/>
                <w:szCs w:val="22"/>
              </w:rPr>
              <w:t>д</w:t>
            </w:r>
            <w:r w:rsidR="00917467">
              <w:rPr>
                <w:b w:val="0"/>
                <w:sz w:val="22"/>
                <w:szCs w:val="22"/>
              </w:rPr>
              <w:t>ставления прав ре</w:t>
            </w:r>
            <w:r w:rsidR="00EA66AE" w:rsidRPr="00EA66AE">
              <w:rPr>
                <w:b w:val="0"/>
                <w:sz w:val="22"/>
                <w:szCs w:val="22"/>
              </w:rPr>
              <w:t>бенка)</w:t>
            </w:r>
          </w:p>
        </w:tc>
        <w:tc>
          <w:tcPr>
            <w:tcW w:w="2170" w:type="dxa"/>
          </w:tcPr>
          <w:p w:rsidR="00C47FFA" w:rsidRPr="00017B19" w:rsidRDefault="00C47FFA" w:rsidP="00630BEF">
            <w:pPr>
              <w:pStyle w:val="44"/>
              <w:shd w:val="clear" w:color="auto" w:fill="auto"/>
              <w:spacing w:after="184" w:line="280" w:lineRule="exact"/>
              <w:jc w:val="center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lastRenderedPageBreak/>
              <w:t>15 мин</w:t>
            </w:r>
          </w:p>
        </w:tc>
        <w:tc>
          <w:tcPr>
            <w:tcW w:w="1947" w:type="dxa"/>
          </w:tcPr>
          <w:p w:rsidR="00C47FFA" w:rsidRPr="00017B19" w:rsidRDefault="00C47FFA" w:rsidP="00EA66AE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t>Управление о</w:t>
            </w:r>
            <w:r w:rsidRPr="00017B19">
              <w:rPr>
                <w:b w:val="0"/>
                <w:sz w:val="22"/>
                <w:szCs w:val="22"/>
              </w:rPr>
              <w:t>б</w:t>
            </w:r>
            <w:r w:rsidRPr="00017B19">
              <w:rPr>
                <w:b w:val="0"/>
                <w:sz w:val="22"/>
                <w:szCs w:val="22"/>
              </w:rPr>
              <w:t xml:space="preserve">разования;        </w:t>
            </w:r>
            <w:r w:rsidRPr="00017B19">
              <w:rPr>
                <w:b w:val="0"/>
                <w:sz w:val="22"/>
                <w:szCs w:val="22"/>
              </w:rPr>
              <w:lastRenderedPageBreak/>
              <w:t>Единый портал государственных и муниципальных услуг</w:t>
            </w:r>
          </w:p>
        </w:tc>
        <w:tc>
          <w:tcPr>
            <w:tcW w:w="2109" w:type="dxa"/>
          </w:tcPr>
          <w:p w:rsidR="00C47FFA" w:rsidRPr="00017B19" w:rsidRDefault="00C47FFA" w:rsidP="00630BEF">
            <w:pPr>
              <w:pStyle w:val="44"/>
              <w:shd w:val="clear" w:color="auto" w:fill="auto"/>
              <w:spacing w:after="184" w:line="280" w:lineRule="exact"/>
              <w:jc w:val="both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lastRenderedPageBreak/>
              <w:t>Технологическое обеспечение (рег</w:t>
            </w:r>
            <w:r w:rsidRPr="00017B19">
              <w:rPr>
                <w:b w:val="0"/>
                <w:sz w:val="22"/>
                <w:szCs w:val="22"/>
              </w:rPr>
              <w:t>и</w:t>
            </w:r>
            <w:r w:rsidRPr="00017B19">
              <w:rPr>
                <w:b w:val="0"/>
                <w:sz w:val="22"/>
                <w:szCs w:val="22"/>
              </w:rPr>
              <w:lastRenderedPageBreak/>
              <w:t>страция и автор</w:t>
            </w:r>
            <w:r w:rsidRPr="00017B19">
              <w:rPr>
                <w:b w:val="0"/>
                <w:sz w:val="22"/>
                <w:szCs w:val="22"/>
              </w:rPr>
              <w:t>и</w:t>
            </w:r>
            <w:r w:rsidRPr="00017B19">
              <w:rPr>
                <w:b w:val="0"/>
                <w:sz w:val="22"/>
                <w:szCs w:val="22"/>
              </w:rPr>
              <w:t>зация Личного к</w:t>
            </w:r>
            <w:r w:rsidRPr="00017B19">
              <w:rPr>
                <w:b w:val="0"/>
                <w:sz w:val="22"/>
                <w:szCs w:val="22"/>
              </w:rPr>
              <w:t>а</w:t>
            </w:r>
            <w:r w:rsidRPr="00017B19">
              <w:rPr>
                <w:b w:val="0"/>
                <w:sz w:val="22"/>
                <w:szCs w:val="22"/>
              </w:rPr>
              <w:t>бинета на Портале Госуслуг)</w:t>
            </w:r>
          </w:p>
        </w:tc>
        <w:tc>
          <w:tcPr>
            <w:tcW w:w="2620" w:type="dxa"/>
          </w:tcPr>
          <w:p w:rsidR="00C47FFA" w:rsidRPr="00017B19" w:rsidRDefault="00C47FFA" w:rsidP="00630BEF">
            <w:pPr>
              <w:pStyle w:val="44"/>
              <w:shd w:val="clear" w:color="auto" w:fill="auto"/>
              <w:spacing w:after="184" w:line="280" w:lineRule="exact"/>
              <w:jc w:val="center"/>
              <w:rPr>
                <w:b w:val="0"/>
                <w:sz w:val="22"/>
                <w:szCs w:val="22"/>
              </w:rPr>
            </w:pPr>
            <w:r w:rsidRPr="00017B19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</w:tr>
    </w:tbl>
    <w:p w:rsidR="00DC1483" w:rsidRDefault="00DC1483" w:rsidP="00CC2492">
      <w:pPr>
        <w:pStyle w:val="44"/>
        <w:shd w:val="clear" w:color="auto" w:fill="auto"/>
        <w:spacing w:after="184" w:line="280" w:lineRule="exact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535754" w:rsidRDefault="00535754" w:rsidP="00CC2492">
      <w:pPr>
        <w:pStyle w:val="44"/>
        <w:shd w:val="clear" w:color="auto" w:fill="auto"/>
        <w:spacing w:after="0" w:line="240" w:lineRule="auto"/>
      </w:pPr>
      <w:r>
        <w:t>Раздел 8. «Особенности предоставления «подуслуги» в электронной форме»</w:t>
      </w:r>
    </w:p>
    <w:p w:rsidR="0027130A" w:rsidRDefault="0027130A" w:rsidP="00CC2492">
      <w:pPr>
        <w:pStyle w:val="44"/>
        <w:shd w:val="clear" w:color="auto" w:fill="auto"/>
        <w:spacing w:after="0" w:line="240" w:lineRule="auto"/>
      </w:pPr>
    </w:p>
    <w:tbl>
      <w:tblPr>
        <w:tblW w:w="14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560"/>
        <w:gridCol w:w="2325"/>
        <w:gridCol w:w="2294"/>
        <w:gridCol w:w="2042"/>
        <w:gridCol w:w="4071"/>
      </w:tblGrid>
      <w:tr w:rsidR="00FF12D2" w:rsidRPr="00B24F4E" w:rsidTr="00AD150E">
        <w:tc>
          <w:tcPr>
            <w:tcW w:w="2076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формации о сроках и порядке предо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«поду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луги»</w:t>
            </w:r>
          </w:p>
        </w:tc>
        <w:tc>
          <w:tcPr>
            <w:tcW w:w="1560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 на прием в орган</w:t>
            </w:r>
          </w:p>
        </w:tc>
        <w:tc>
          <w:tcPr>
            <w:tcW w:w="2325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гистрации органом, предоставляющим услугу, запроса и иных документов, необходимых для предоставления «п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дуслуги»</w:t>
            </w:r>
          </w:p>
        </w:tc>
        <w:tc>
          <w:tcPr>
            <w:tcW w:w="2294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государс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венной пошлины или иной платы, взима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мой за предоставл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«подуслуги»</w:t>
            </w:r>
          </w:p>
        </w:tc>
        <w:tc>
          <w:tcPr>
            <w:tcW w:w="2042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 о предо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«поду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луги»</w:t>
            </w:r>
          </w:p>
        </w:tc>
        <w:tc>
          <w:tcPr>
            <w:tcW w:w="4071" w:type="dxa"/>
            <w:vAlign w:val="center"/>
          </w:tcPr>
          <w:p w:rsidR="00FF12D2" w:rsidRPr="00B24F4E" w:rsidRDefault="00FF12D2" w:rsidP="00B24F4E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решений и действий (бездействия) органа в процессе получения «подусл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B24F4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ги»</w:t>
            </w:r>
          </w:p>
        </w:tc>
      </w:tr>
      <w:tr w:rsidR="0087606A" w:rsidRPr="00B24F4E" w:rsidTr="00AD150E">
        <w:tc>
          <w:tcPr>
            <w:tcW w:w="2076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94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42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71" w:type="dxa"/>
          </w:tcPr>
          <w:p w:rsidR="0087606A" w:rsidRPr="00B24F4E" w:rsidRDefault="0087606A" w:rsidP="00B24F4E">
            <w:pPr>
              <w:pStyle w:val="44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24F4E">
              <w:rPr>
                <w:b w:val="0"/>
                <w:sz w:val="22"/>
                <w:szCs w:val="22"/>
              </w:rPr>
              <w:t>6</w:t>
            </w:r>
          </w:p>
        </w:tc>
      </w:tr>
      <w:tr w:rsidR="00207BA9" w:rsidRPr="00B24F4E" w:rsidTr="00B24F4E">
        <w:tc>
          <w:tcPr>
            <w:tcW w:w="14368" w:type="dxa"/>
            <w:gridSpan w:val="6"/>
          </w:tcPr>
          <w:p w:rsidR="00207BA9" w:rsidRDefault="00EA66AE" w:rsidP="00B24F4E">
            <w:pPr>
              <w:pStyle w:val="44"/>
              <w:shd w:val="clear" w:color="auto" w:fill="auto"/>
              <w:spacing w:after="0" w:line="240" w:lineRule="auto"/>
              <w:jc w:val="center"/>
            </w:pPr>
            <w:r w:rsidRPr="00EA66AE">
              <w:rPr>
                <w:b w:val="0"/>
                <w:sz w:val="22"/>
                <w:szCs w:val="22"/>
              </w:rPr>
              <w:t>Наименование «подуслуги»1. Прием, регистрация заявления, выдача уведомления о постановке на учет ребенка в образовательное учреждение</w:t>
            </w:r>
          </w:p>
        </w:tc>
      </w:tr>
      <w:tr w:rsidR="0087606A" w:rsidRPr="00B24F4E" w:rsidTr="00AD150E">
        <w:tc>
          <w:tcPr>
            <w:tcW w:w="2076" w:type="dxa"/>
          </w:tcPr>
          <w:p w:rsidR="0087606A" w:rsidRPr="00FB799D" w:rsidRDefault="00FB799D" w:rsidP="00E07DFB">
            <w:pPr>
              <w:pStyle w:val="44"/>
              <w:shd w:val="clear" w:color="auto" w:fill="auto"/>
              <w:spacing w:after="0" w:line="280" w:lineRule="exact"/>
              <w:jc w:val="both"/>
              <w:rPr>
                <w:b w:val="0"/>
                <w:sz w:val="22"/>
                <w:szCs w:val="22"/>
              </w:rPr>
            </w:pPr>
            <w:r w:rsidRPr="00FB799D">
              <w:rPr>
                <w:b w:val="0"/>
                <w:sz w:val="22"/>
                <w:szCs w:val="22"/>
              </w:rPr>
              <w:t>Информацию по вопросам предо</w:t>
            </w:r>
            <w:r w:rsidRPr="00FB799D">
              <w:rPr>
                <w:b w:val="0"/>
                <w:sz w:val="22"/>
                <w:szCs w:val="22"/>
              </w:rPr>
              <w:t>с</w:t>
            </w:r>
            <w:r w:rsidRPr="00FB799D">
              <w:rPr>
                <w:b w:val="0"/>
                <w:sz w:val="22"/>
                <w:szCs w:val="22"/>
              </w:rPr>
              <w:t>тавления госуда</w:t>
            </w:r>
            <w:r w:rsidRPr="00FB799D">
              <w:rPr>
                <w:b w:val="0"/>
                <w:sz w:val="22"/>
                <w:szCs w:val="22"/>
              </w:rPr>
              <w:t>р</w:t>
            </w:r>
            <w:r w:rsidRPr="00FB799D">
              <w:rPr>
                <w:b w:val="0"/>
                <w:sz w:val="22"/>
                <w:szCs w:val="22"/>
              </w:rPr>
              <w:t xml:space="preserve">ственной услуги можно получить, обратившись в уполномоченные органы, в МФЦ лично, а также на Едином портале государственных и муниципальных услуг </w:t>
            </w:r>
          </w:p>
        </w:tc>
        <w:tc>
          <w:tcPr>
            <w:tcW w:w="1560" w:type="dxa"/>
          </w:tcPr>
          <w:p w:rsidR="0087606A" w:rsidRPr="00C730DB" w:rsidRDefault="00C730DB" w:rsidP="00C730DB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C730DB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325" w:type="dxa"/>
          </w:tcPr>
          <w:p w:rsidR="0087606A" w:rsidRPr="00C730DB" w:rsidRDefault="00C730DB" w:rsidP="00B36046">
            <w:pPr>
              <w:pStyle w:val="44"/>
              <w:shd w:val="clear" w:color="auto" w:fill="auto"/>
              <w:spacing w:after="244" w:line="280" w:lineRule="exact"/>
              <w:jc w:val="both"/>
              <w:rPr>
                <w:b w:val="0"/>
                <w:sz w:val="22"/>
                <w:szCs w:val="22"/>
              </w:rPr>
            </w:pPr>
            <w:r w:rsidRPr="00C730DB">
              <w:rPr>
                <w:b w:val="0"/>
                <w:sz w:val="22"/>
                <w:szCs w:val="22"/>
              </w:rPr>
              <w:t>Требуется предоста</w:t>
            </w:r>
            <w:r w:rsidRPr="00C730DB">
              <w:rPr>
                <w:b w:val="0"/>
                <w:sz w:val="22"/>
                <w:szCs w:val="22"/>
              </w:rPr>
              <w:t>в</w:t>
            </w:r>
            <w:r w:rsidRPr="00C730DB">
              <w:rPr>
                <w:b w:val="0"/>
                <w:sz w:val="22"/>
                <w:szCs w:val="22"/>
              </w:rPr>
              <w:t>ление заявителем д</w:t>
            </w:r>
            <w:r w:rsidRPr="00C730DB">
              <w:rPr>
                <w:b w:val="0"/>
                <w:sz w:val="22"/>
                <w:szCs w:val="22"/>
              </w:rPr>
              <w:t>о</w:t>
            </w:r>
            <w:r w:rsidRPr="00C730DB">
              <w:rPr>
                <w:b w:val="0"/>
                <w:sz w:val="22"/>
                <w:szCs w:val="22"/>
              </w:rPr>
              <w:t>кументов на бума</w:t>
            </w:r>
            <w:r w:rsidRPr="00C730DB">
              <w:rPr>
                <w:b w:val="0"/>
                <w:sz w:val="22"/>
                <w:szCs w:val="22"/>
              </w:rPr>
              <w:t>ж</w:t>
            </w:r>
            <w:r w:rsidRPr="00C730DB">
              <w:rPr>
                <w:b w:val="0"/>
                <w:sz w:val="22"/>
                <w:szCs w:val="22"/>
              </w:rPr>
              <w:t>ном носителе для оказания "подуслуги"</w:t>
            </w:r>
          </w:p>
        </w:tc>
        <w:tc>
          <w:tcPr>
            <w:tcW w:w="2294" w:type="dxa"/>
          </w:tcPr>
          <w:p w:rsidR="0087606A" w:rsidRDefault="00B36046" w:rsidP="00B36046">
            <w:pPr>
              <w:pStyle w:val="44"/>
              <w:shd w:val="clear" w:color="auto" w:fill="auto"/>
              <w:spacing w:after="244" w:line="280" w:lineRule="exact"/>
              <w:jc w:val="center"/>
            </w:pPr>
            <w:r>
              <w:t>-</w:t>
            </w:r>
          </w:p>
        </w:tc>
        <w:tc>
          <w:tcPr>
            <w:tcW w:w="2042" w:type="dxa"/>
          </w:tcPr>
          <w:p w:rsidR="0087606A" w:rsidRPr="00B36046" w:rsidRDefault="00B36046" w:rsidP="00B36046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B36046">
              <w:rPr>
                <w:b w:val="0"/>
                <w:sz w:val="22"/>
                <w:szCs w:val="22"/>
              </w:rPr>
              <w:t>Посредством ли</w:t>
            </w:r>
            <w:r w:rsidRPr="00B36046">
              <w:rPr>
                <w:b w:val="0"/>
                <w:sz w:val="22"/>
                <w:szCs w:val="22"/>
              </w:rPr>
              <w:t>ч</w:t>
            </w:r>
            <w:r w:rsidRPr="00B36046">
              <w:rPr>
                <w:b w:val="0"/>
                <w:sz w:val="22"/>
                <w:szCs w:val="22"/>
              </w:rPr>
              <w:t>ного кабинета</w:t>
            </w:r>
            <w:r w:rsidR="00A7654E">
              <w:rPr>
                <w:b w:val="0"/>
                <w:sz w:val="22"/>
                <w:szCs w:val="22"/>
              </w:rPr>
              <w:t xml:space="preserve"> заявителя на Е</w:t>
            </w:r>
            <w:r>
              <w:rPr>
                <w:b w:val="0"/>
                <w:sz w:val="22"/>
                <w:szCs w:val="22"/>
              </w:rPr>
              <w:t>ПГУ</w:t>
            </w:r>
          </w:p>
        </w:tc>
        <w:tc>
          <w:tcPr>
            <w:tcW w:w="4071" w:type="dxa"/>
          </w:tcPr>
          <w:p w:rsidR="0087606A" w:rsidRPr="00F27238" w:rsidRDefault="00F27238" w:rsidP="00F27238">
            <w:pPr>
              <w:pStyle w:val="44"/>
              <w:shd w:val="clear" w:color="auto" w:fill="auto"/>
              <w:spacing w:after="244" w:line="280" w:lineRule="exact"/>
              <w:contextualSpacing/>
              <w:jc w:val="both"/>
              <w:rPr>
                <w:b w:val="0"/>
                <w:sz w:val="22"/>
                <w:szCs w:val="22"/>
              </w:rPr>
            </w:pPr>
            <w:r w:rsidRPr="00F27238">
              <w:rPr>
                <w:b w:val="0"/>
                <w:sz w:val="22"/>
                <w:szCs w:val="22"/>
              </w:rPr>
              <w:t>Жалоба подается в управление образ</w:t>
            </w:r>
            <w:r w:rsidRPr="00F27238">
              <w:rPr>
                <w:b w:val="0"/>
                <w:sz w:val="22"/>
                <w:szCs w:val="22"/>
              </w:rPr>
              <w:t>о</w:t>
            </w:r>
            <w:r w:rsidRPr="00F27238">
              <w:rPr>
                <w:b w:val="0"/>
                <w:sz w:val="22"/>
                <w:szCs w:val="22"/>
              </w:rPr>
              <w:t>вания либо в администрацию Усть-Абаканского района, если обж</w:t>
            </w:r>
            <w:r w:rsidRPr="00F27238">
              <w:rPr>
                <w:b w:val="0"/>
                <w:sz w:val="22"/>
                <w:szCs w:val="22"/>
              </w:rPr>
              <w:t>а</w:t>
            </w:r>
            <w:r w:rsidRPr="00F27238">
              <w:rPr>
                <w:b w:val="0"/>
                <w:sz w:val="22"/>
                <w:szCs w:val="22"/>
              </w:rPr>
              <w:t>луются действия (бездействия) сотру</w:t>
            </w:r>
            <w:r w:rsidRPr="00F27238">
              <w:rPr>
                <w:b w:val="0"/>
                <w:sz w:val="22"/>
                <w:szCs w:val="22"/>
              </w:rPr>
              <w:t>д</w:t>
            </w:r>
            <w:r w:rsidRPr="00F27238">
              <w:rPr>
                <w:b w:val="0"/>
                <w:sz w:val="22"/>
                <w:szCs w:val="22"/>
              </w:rPr>
              <w:t>ников управления образования, образ</w:t>
            </w:r>
            <w:r w:rsidRPr="00F27238">
              <w:rPr>
                <w:b w:val="0"/>
                <w:sz w:val="22"/>
                <w:szCs w:val="22"/>
              </w:rPr>
              <w:t>о</w:t>
            </w:r>
            <w:r w:rsidRPr="00F27238">
              <w:rPr>
                <w:b w:val="0"/>
                <w:sz w:val="22"/>
                <w:szCs w:val="22"/>
              </w:rPr>
              <w:t>вательной организации, в письменной форме на бумажном носителе, в эле</w:t>
            </w:r>
            <w:r w:rsidRPr="00F27238">
              <w:rPr>
                <w:b w:val="0"/>
                <w:sz w:val="22"/>
                <w:szCs w:val="22"/>
              </w:rPr>
              <w:t>к</w:t>
            </w:r>
            <w:r w:rsidRPr="00F27238">
              <w:rPr>
                <w:b w:val="0"/>
                <w:sz w:val="22"/>
                <w:szCs w:val="22"/>
              </w:rPr>
              <w:t>тронной форме, может быть направлена по почте, с использованием информ</w:t>
            </w:r>
            <w:r w:rsidRPr="00F27238">
              <w:rPr>
                <w:b w:val="0"/>
                <w:sz w:val="22"/>
                <w:szCs w:val="22"/>
              </w:rPr>
              <w:t>а</w:t>
            </w:r>
            <w:r w:rsidRPr="00F27238">
              <w:rPr>
                <w:b w:val="0"/>
                <w:sz w:val="22"/>
                <w:szCs w:val="22"/>
              </w:rPr>
              <w:t>ционно-телекоммуникационной сети Интернет, официального сайта органа, предоставляющего муниципальную у</w:t>
            </w:r>
            <w:r w:rsidRPr="00F27238">
              <w:rPr>
                <w:b w:val="0"/>
                <w:sz w:val="22"/>
                <w:szCs w:val="22"/>
              </w:rPr>
              <w:t>с</w:t>
            </w:r>
            <w:r w:rsidRPr="00F27238">
              <w:rPr>
                <w:b w:val="0"/>
                <w:sz w:val="22"/>
                <w:szCs w:val="22"/>
              </w:rPr>
              <w:t>лугу, а также может быть принята при личном приеме заявителя</w:t>
            </w:r>
          </w:p>
        </w:tc>
      </w:tr>
      <w:tr w:rsidR="00207BA9" w:rsidRPr="00B24F4E" w:rsidTr="00B24F4E">
        <w:tc>
          <w:tcPr>
            <w:tcW w:w="14368" w:type="dxa"/>
            <w:gridSpan w:val="6"/>
          </w:tcPr>
          <w:p w:rsidR="00207BA9" w:rsidRDefault="00435B48" w:rsidP="00435B48">
            <w:pPr>
              <w:pStyle w:val="44"/>
              <w:shd w:val="clear" w:color="auto" w:fill="auto"/>
              <w:spacing w:after="0" w:line="240" w:lineRule="auto"/>
              <w:contextualSpacing/>
            </w:pPr>
            <w:r w:rsidRPr="00435B48">
              <w:rPr>
                <w:b w:val="0"/>
                <w:sz w:val="22"/>
                <w:szCs w:val="22"/>
              </w:rPr>
              <w:t>Наименование «подуслуги» 2. Выдача направления в образовательное учреждение</w:t>
            </w:r>
          </w:p>
        </w:tc>
      </w:tr>
      <w:tr w:rsidR="00AD150E" w:rsidTr="00AD150E">
        <w:tc>
          <w:tcPr>
            <w:tcW w:w="2076" w:type="dxa"/>
          </w:tcPr>
          <w:p w:rsidR="00AD150E" w:rsidRPr="00FB799D" w:rsidRDefault="00AD150E" w:rsidP="00435B48">
            <w:pPr>
              <w:pStyle w:val="44"/>
              <w:shd w:val="clear" w:color="auto" w:fill="auto"/>
              <w:spacing w:after="0" w:line="280" w:lineRule="exact"/>
              <w:jc w:val="both"/>
              <w:rPr>
                <w:b w:val="0"/>
                <w:sz w:val="22"/>
                <w:szCs w:val="22"/>
              </w:rPr>
            </w:pPr>
            <w:r w:rsidRPr="00FB799D">
              <w:rPr>
                <w:b w:val="0"/>
                <w:sz w:val="22"/>
                <w:szCs w:val="22"/>
              </w:rPr>
              <w:t>Информацию по вопросам предо</w:t>
            </w:r>
            <w:r w:rsidRPr="00FB799D">
              <w:rPr>
                <w:b w:val="0"/>
                <w:sz w:val="22"/>
                <w:szCs w:val="22"/>
              </w:rPr>
              <w:t>с</w:t>
            </w:r>
            <w:r w:rsidRPr="00FB799D">
              <w:rPr>
                <w:b w:val="0"/>
                <w:sz w:val="22"/>
                <w:szCs w:val="22"/>
              </w:rPr>
              <w:t>тавления госуда</w:t>
            </w:r>
            <w:r w:rsidRPr="00FB799D">
              <w:rPr>
                <w:b w:val="0"/>
                <w:sz w:val="22"/>
                <w:szCs w:val="22"/>
              </w:rPr>
              <w:t>р</w:t>
            </w:r>
            <w:r w:rsidRPr="00FB799D">
              <w:rPr>
                <w:b w:val="0"/>
                <w:sz w:val="22"/>
                <w:szCs w:val="22"/>
              </w:rPr>
              <w:t xml:space="preserve">ственной услуги можно получить, обратившись в </w:t>
            </w:r>
            <w:r w:rsidR="00435B48">
              <w:rPr>
                <w:b w:val="0"/>
                <w:sz w:val="22"/>
                <w:szCs w:val="22"/>
              </w:rPr>
              <w:lastRenderedPageBreak/>
              <w:t>уполномоченный орган</w:t>
            </w:r>
            <w:bookmarkStart w:id="1" w:name="_GoBack"/>
            <w:bookmarkEnd w:id="1"/>
          </w:p>
        </w:tc>
        <w:tc>
          <w:tcPr>
            <w:tcW w:w="1560" w:type="dxa"/>
          </w:tcPr>
          <w:p w:rsidR="00AD150E" w:rsidRPr="00C730DB" w:rsidRDefault="00AD150E" w:rsidP="00630BEF">
            <w:pPr>
              <w:pStyle w:val="44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C730DB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25" w:type="dxa"/>
          </w:tcPr>
          <w:p w:rsidR="00AD150E" w:rsidRPr="00C730DB" w:rsidRDefault="00AD150E" w:rsidP="00630BEF">
            <w:pPr>
              <w:pStyle w:val="44"/>
              <w:shd w:val="clear" w:color="auto" w:fill="auto"/>
              <w:spacing w:after="244" w:line="280" w:lineRule="exact"/>
              <w:jc w:val="both"/>
              <w:rPr>
                <w:b w:val="0"/>
                <w:sz w:val="22"/>
                <w:szCs w:val="22"/>
              </w:rPr>
            </w:pPr>
            <w:r w:rsidRPr="00C730DB">
              <w:rPr>
                <w:b w:val="0"/>
                <w:sz w:val="22"/>
                <w:szCs w:val="22"/>
              </w:rPr>
              <w:t>Требуется предоста</w:t>
            </w:r>
            <w:r w:rsidRPr="00C730DB">
              <w:rPr>
                <w:b w:val="0"/>
                <w:sz w:val="22"/>
                <w:szCs w:val="22"/>
              </w:rPr>
              <w:t>в</w:t>
            </w:r>
            <w:r w:rsidRPr="00C730DB">
              <w:rPr>
                <w:b w:val="0"/>
                <w:sz w:val="22"/>
                <w:szCs w:val="22"/>
              </w:rPr>
              <w:t>ление заявителем д</w:t>
            </w:r>
            <w:r w:rsidRPr="00C730DB">
              <w:rPr>
                <w:b w:val="0"/>
                <w:sz w:val="22"/>
                <w:szCs w:val="22"/>
              </w:rPr>
              <w:t>о</w:t>
            </w:r>
            <w:r w:rsidRPr="00C730DB">
              <w:rPr>
                <w:b w:val="0"/>
                <w:sz w:val="22"/>
                <w:szCs w:val="22"/>
              </w:rPr>
              <w:t>кументов на бума</w:t>
            </w:r>
            <w:r w:rsidRPr="00C730DB">
              <w:rPr>
                <w:b w:val="0"/>
                <w:sz w:val="22"/>
                <w:szCs w:val="22"/>
              </w:rPr>
              <w:t>ж</w:t>
            </w:r>
            <w:r w:rsidRPr="00C730DB">
              <w:rPr>
                <w:b w:val="0"/>
                <w:sz w:val="22"/>
                <w:szCs w:val="22"/>
              </w:rPr>
              <w:t>ном носителе для оказания "подуслуги"</w:t>
            </w:r>
          </w:p>
        </w:tc>
        <w:tc>
          <w:tcPr>
            <w:tcW w:w="2294" w:type="dxa"/>
          </w:tcPr>
          <w:p w:rsidR="00AD150E" w:rsidRDefault="00AD150E" w:rsidP="00630BEF">
            <w:pPr>
              <w:pStyle w:val="44"/>
              <w:shd w:val="clear" w:color="auto" w:fill="auto"/>
              <w:spacing w:after="244" w:line="280" w:lineRule="exact"/>
              <w:jc w:val="center"/>
            </w:pPr>
            <w:r>
              <w:t>-</w:t>
            </w:r>
          </w:p>
        </w:tc>
        <w:tc>
          <w:tcPr>
            <w:tcW w:w="2042" w:type="dxa"/>
          </w:tcPr>
          <w:p w:rsidR="00AD150E" w:rsidRPr="00B36046" w:rsidRDefault="00AD150E" w:rsidP="00630BEF">
            <w:pPr>
              <w:pStyle w:val="44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B36046">
              <w:rPr>
                <w:b w:val="0"/>
                <w:sz w:val="22"/>
                <w:szCs w:val="22"/>
              </w:rPr>
              <w:t>Посредством ли</w:t>
            </w:r>
            <w:r w:rsidRPr="00B36046">
              <w:rPr>
                <w:b w:val="0"/>
                <w:sz w:val="22"/>
                <w:szCs w:val="22"/>
              </w:rPr>
              <w:t>ч</w:t>
            </w:r>
            <w:r w:rsidRPr="00B36046">
              <w:rPr>
                <w:b w:val="0"/>
                <w:sz w:val="22"/>
                <w:szCs w:val="22"/>
              </w:rPr>
              <w:t>ного кабинета</w:t>
            </w:r>
            <w:r w:rsidR="00A7654E">
              <w:rPr>
                <w:b w:val="0"/>
                <w:sz w:val="22"/>
                <w:szCs w:val="22"/>
              </w:rPr>
              <w:t xml:space="preserve"> заявителя на Е</w:t>
            </w:r>
            <w:r>
              <w:rPr>
                <w:b w:val="0"/>
                <w:sz w:val="22"/>
                <w:szCs w:val="22"/>
              </w:rPr>
              <w:t>ПГУ</w:t>
            </w:r>
          </w:p>
        </w:tc>
        <w:tc>
          <w:tcPr>
            <w:tcW w:w="4071" w:type="dxa"/>
          </w:tcPr>
          <w:p w:rsidR="00AD150E" w:rsidRPr="00F27238" w:rsidRDefault="00AD150E" w:rsidP="00630BEF">
            <w:pPr>
              <w:pStyle w:val="44"/>
              <w:shd w:val="clear" w:color="auto" w:fill="auto"/>
              <w:spacing w:after="244" w:line="280" w:lineRule="exact"/>
              <w:contextualSpacing/>
              <w:jc w:val="both"/>
              <w:rPr>
                <w:b w:val="0"/>
                <w:sz w:val="22"/>
                <w:szCs w:val="22"/>
              </w:rPr>
            </w:pPr>
            <w:r w:rsidRPr="00F27238">
              <w:rPr>
                <w:b w:val="0"/>
                <w:sz w:val="22"/>
                <w:szCs w:val="22"/>
              </w:rPr>
              <w:t>Жалоба подается в управление образ</w:t>
            </w:r>
            <w:r w:rsidRPr="00F27238">
              <w:rPr>
                <w:b w:val="0"/>
                <w:sz w:val="22"/>
                <w:szCs w:val="22"/>
              </w:rPr>
              <w:t>о</w:t>
            </w:r>
            <w:r w:rsidRPr="00F27238">
              <w:rPr>
                <w:b w:val="0"/>
                <w:sz w:val="22"/>
                <w:szCs w:val="22"/>
              </w:rPr>
              <w:t>вания либо в администрацию Усть-Абаканского района, если обж</w:t>
            </w:r>
            <w:r w:rsidRPr="00F27238">
              <w:rPr>
                <w:b w:val="0"/>
                <w:sz w:val="22"/>
                <w:szCs w:val="22"/>
              </w:rPr>
              <w:t>а</w:t>
            </w:r>
            <w:r w:rsidRPr="00F27238">
              <w:rPr>
                <w:b w:val="0"/>
                <w:sz w:val="22"/>
                <w:szCs w:val="22"/>
              </w:rPr>
              <w:t>луются действия (бездействия) сотру</w:t>
            </w:r>
            <w:r w:rsidRPr="00F27238">
              <w:rPr>
                <w:b w:val="0"/>
                <w:sz w:val="22"/>
                <w:szCs w:val="22"/>
              </w:rPr>
              <w:t>д</w:t>
            </w:r>
            <w:r w:rsidRPr="00F27238">
              <w:rPr>
                <w:b w:val="0"/>
                <w:sz w:val="22"/>
                <w:szCs w:val="22"/>
              </w:rPr>
              <w:t>ников управления образования, образ</w:t>
            </w:r>
            <w:r w:rsidRPr="00F27238">
              <w:rPr>
                <w:b w:val="0"/>
                <w:sz w:val="22"/>
                <w:szCs w:val="22"/>
              </w:rPr>
              <w:t>о</w:t>
            </w:r>
            <w:r w:rsidRPr="00F27238">
              <w:rPr>
                <w:b w:val="0"/>
                <w:sz w:val="22"/>
                <w:szCs w:val="22"/>
              </w:rPr>
              <w:t xml:space="preserve">вательной организации, в письменной </w:t>
            </w:r>
            <w:r w:rsidRPr="00F27238">
              <w:rPr>
                <w:b w:val="0"/>
                <w:sz w:val="22"/>
                <w:szCs w:val="22"/>
              </w:rPr>
              <w:lastRenderedPageBreak/>
              <w:t>форме на бумажном носителе, в эле</w:t>
            </w:r>
            <w:r w:rsidRPr="00F27238">
              <w:rPr>
                <w:b w:val="0"/>
                <w:sz w:val="22"/>
                <w:szCs w:val="22"/>
              </w:rPr>
              <w:t>к</w:t>
            </w:r>
            <w:r w:rsidRPr="00F27238">
              <w:rPr>
                <w:b w:val="0"/>
                <w:sz w:val="22"/>
                <w:szCs w:val="22"/>
              </w:rPr>
              <w:t>тронной форме, может быть направлена по почте, с использованием информ</w:t>
            </w:r>
            <w:r w:rsidRPr="00F27238">
              <w:rPr>
                <w:b w:val="0"/>
                <w:sz w:val="22"/>
                <w:szCs w:val="22"/>
              </w:rPr>
              <w:t>а</w:t>
            </w:r>
            <w:r w:rsidRPr="00F27238">
              <w:rPr>
                <w:b w:val="0"/>
                <w:sz w:val="22"/>
                <w:szCs w:val="22"/>
              </w:rPr>
              <w:t>ционно-телекоммуникационной сети Интернет, официального сайта органа, предоставляющего муниципальную у</w:t>
            </w:r>
            <w:r w:rsidRPr="00F27238">
              <w:rPr>
                <w:b w:val="0"/>
                <w:sz w:val="22"/>
                <w:szCs w:val="22"/>
              </w:rPr>
              <w:t>с</w:t>
            </w:r>
            <w:r w:rsidRPr="00F27238">
              <w:rPr>
                <w:b w:val="0"/>
                <w:sz w:val="22"/>
                <w:szCs w:val="22"/>
              </w:rPr>
              <w:t>лугу, а также может быть принята при личном приеме заявителя</w:t>
            </w:r>
          </w:p>
        </w:tc>
      </w:tr>
    </w:tbl>
    <w:p w:rsidR="00535754" w:rsidRDefault="0053575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721B14" w:rsidRDefault="00721B14" w:rsidP="00CC2492">
      <w:pPr>
        <w:rPr>
          <w:color w:val="auto"/>
          <w:sz w:val="2"/>
          <w:szCs w:val="2"/>
        </w:rPr>
      </w:pPr>
    </w:p>
    <w:p w:rsidR="00F60465" w:rsidRDefault="00F60465" w:rsidP="00CC2492">
      <w:pPr>
        <w:rPr>
          <w:color w:val="auto"/>
          <w:sz w:val="2"/>
          <w:szCs w:val="2"/>
        </w:rPr>
        <w:sectPr w:rsidR="00F60465" w:rsidSect="00015627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630BEF" w:rsidRDefault="00630BEF" w:rsidP="00630BEF">
      <w:pPr>
        <w:spacing w:line="0" w:lineRule="atLeast"/>
        <w:ind w:left="467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(должность, фамилия, имя, отчество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руководителя Управления образования)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руководителя)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</w:t>
      </w:r>
    </w:p>
    <w:p w:rsidR="006C0F5F" w:rsidRPr="006C0F5F" w:rsidRDefault="006C0F5F" w:rsidP="006C0F5F">
      <w:pPr>
        <w:pBdr>
          <w:bottom w:val="single" w:sz="12" w:space="0" w:color="auto"/>
        </w:pBd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заявителя)</w:t>
      </w:r>
    </w:p>
    <w:p w:rsidR="006C0F5F" w:rsidRPr="006C0F5F" w:rsidRDefault="006C0F5F" w:rsidP="006C0F5F">
      <w:pPr>
        <w:pBdr>
          <w:bottom w:val="single" w:sz="12" w:space="0" w:color="auto"/>
        </w:pBd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(реквизиты документа, удостоверяющего личность родителя/законного представителя)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____________________________________________________________________________________(реквизиты документа, подтверждающего установление опеки (при наличии))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проживающего по адресу: 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телефон: 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e-мail:_________________________________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0F5F">
        <w:rPr>
          <w:rFonts w:ascii="Times New Roman" w:eastAsia="Calibri" w:hAnsi="Times New Roman" w:cs="Times New Roman"/>
          <w:b/>
          <w:bCs/>
          <w:lang w:eastAsia="en-US"/>
        </w:rPr>
        <w:t>ЗАЯВЛЕНИЕ №______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Прошу поставить на учет для определения в дошкольную образовательную организ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цию моего ребе</w:t>
      </w:r>
      <w:r w:rsidRPr="006C0F5F">
        <w:rPr>
          <w:rFonts w:ascii="Times New Roman" w:eastAsia="Calibri" w:hAnsi="Times New Roman" w:cs="Times New Roman"/>
          <w:lang w:eastAsia="en-US"/>
        </w:rPr>
        <w:t>н</w:t>
      </w:r>
      <w:r w:rsidRPr="006C0F5F">
        <w:rPr>
          <w:rFonts w:ascii="Times New Roman" w:eastAsia="Calibri" w:hAnsi="Times New Roman" w:cs="Times New Roman"/>
          <w:lang w:eastAsia="en-US"/>
        </w:rPr>
        <w:t>ка_______________________________________________________________________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ребенка, дата его рождения)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Свидетельство о рождении ребенка: серия __________номер 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Адрес места жительства (места пребывания, места фактического проживания) ребе</w:t>
      </w:r>
      <w:r w:rsidRPr="006C0F5F">
        <w:rPr>
          <w:rFonts w:ascii="Times New Roman" w:eastAsia="Calibri" w:hAnsi="Times New Roman" w:cs="Times New Roman"/>
          <w:lang w:eastAsia="en-US"/>
        </w:rPr>
        <w:t>н</w:t>
      </w:r>
      <w:r w:rsidRPr="006C0F5F">
        <w:rPr>
          <w:rFonts w:ascii="Times New Roman" w:eastAsia="Calibri" w:hAnsi="Times New Roman" w:cs="Times New Roman"/>
          <w:lang w:eastAsia="en-US"/>
        </w:rPr>
        <w:t>ка_______________________________________________________________________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Мать/опекун______________________________________________________________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 (фамилия, имя, отчество, адрес электронной почты, номер телефона)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Отец/ опекун______________________________________________________________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(фамилия, имя, отчество, адрес электронной почты, номер телефона)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Язык образования ___________________ (из числа языков народов Российской Федерации, в том числе русского языка как родного языка).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Потребность в обучении ребенка по адаптированной образовательной программе д</w:t>
      </w:r>
      <w:r w:rsidRPr="006C0F5F">
        <w:rPr>
          <w:rFonts w:ascii="Times New Roman" w:eastAsia="Calibri" w:hAnsi="Times New Roman" w:cs="Times New Roman"/>
          <w:lang w:eastAsia="en-US"/>
        </w:rPr>
        <w:t>о</w:t>
      </w:r>
      <w:r w:rsidRPr="006C0F5F">
        <w:rPr>
          <w:rFonts w:ascii="Times New Roman" w:eastAsia="Calibri" w:hAnsi="Times New Roman" w:cs="Times New Roman"/>
          <w:lang w:eastAsia="en-US"/>
        </w:rPr>
        <w:t>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выд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чи)____________________________________________________________________________________________________________________________________________________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Направленность дошкольной группы (общеразвивающая, компенсирующая, комб</w:t>
      </w:r>
      <w:r w:rsidRPr="006C0F5F">
        <w:rPr>
          <w:rFonts w:ascii="Times New Roman" w:eastAsia="Calibri" w:hAnsi="Times New Roman" w:cs="Times New Roman"/>
          <w:lang w:eastAsia="en-US"/>
        </w:rPr>
        <w:t>и</w:t>
      </w:r>
      <w:r w:rsidRPr="006C0F5F">
        <w:rPr>
          <w:rFonts w:ascii="Times New Roman" w:eastAsia="Calibri" w:hAnsi="Times New Roman" w:cs="Times New Roman"/>
          <w:lang w:eastAsia="en-US"/>
        </w:rPr>
        <w:t>нированная, оздоровительная, присмотра и ух</w:t>
      </w:r>
      <w:r w:rsidRPr="006C0F5F">
        <w:rPr>
          <w:rFonts w:ascii="Times New Roman" w:eastAsia="Calibri" w:hAnsi="Times New Roman" w:cs="Times New Roman"/>
          <w:lang w:eastAsia="en-US"/>
        </w:rPr>
        <w:t>о</w:t>
      </w:r>
      <w:r w:rsidRPr="006C0F5F">
        <w:rPr>
          <w:rFonts w:ascii="Times New Roman" w:eastAsia="Calibri" w:hAnsi="Times New Roman" w:cs="Times New Roman"/>
          <w:lang w:eastAsia="en-US"/>
        </w:rPr>
        <w:t>да)___________________________________________________________________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Необходимый режим пребывания ребенка (полный день/ группа кратковременного пребывания)___________________________________________________________________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Желаемая дата приема на обуч</w:t>
      </w:r>
      <w:r w:rsidRPr="006C0F5F">
        <w:rPr>
          <w:rFonts w:ascii="Times New Roman" w:eastAsia="Calibri" w:hAnsi="Times New Roman" w:cs="Times New Roman"/>
          <w:lang w:eastAsia="en-US"/>
        </w:rPr>
        <w:t>е</w:t>
      </w:r>
      <w:r w:rsidRPr="006C0F5F">
        <w:rPr>
          <w:rFonts w:ascii="Times New Roman" w:eastAsia="Calibri" w:hAnsi="Times New Roman" w:cs="Times New Roman"/>
          <w:lang w:eastAsia="en-US"/>
        </w:rPr>
        <w:t>ние_________________________________________________________________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lastRenderedPageBreak/>
        <w:tab/>
        <w:t>Желательные/нежелательные дошкольные организ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ции______________________________________________________________ 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Права на специальные меры поддержки (гарантии) отдельных категорий граждан и их семей (при необходим</w:t>
      </w:r>
      <w:r w:rsidRPr="006C0F5F">
        <w:rPr>
          <w:rFonts w:ascii="Times New Roman" w:eastAsia="Calibri" w:hAnsi="Times New Roman" w:cs="Times New Roman"/>
          <w:lang w:eastAsia="en-US"/>
        </w:rPr>
        <w:t>о</w:t>
      </w:r>
      <w:r w:rsidRPr="006C0F5F">
        <w:rPr>
          <w:rFonts w:ascii="Times New Roman" w:eastAsia="Calibri" w:hAnsi="Times New Roman" w:cs="Times New Roman"/>
          <w:lang w:eastAsia="en-US"/>
        </w:rPr>
        <w:t>сти)__________________________________________________________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Наличие у ребенка братьев и (или) сестер (полнородных и не полнородных), об</w:t>
      </w:r>
      <w:r w:rsidRPr="006C0F5F">
        <w:rPr>
          <w:rFonts w:ascii="Times New Roman" w:eastAsia="Calibri" w:hAnsi="Times New Roman" w:cs="Times New Roman"/>
          <w:lang w:eastAsia="en-US"/>
        </w:rPr>
        <w:t>у</w:t>
      </w:r>
      <w:r w:rsidRPr="006C0F5F">
        <w:rPr>
          <w:rFonts w:ascii="Times New Roman" w:eastAsia="Calibri" w:hAnsi="Times New Roman" w:cs="Times New Roman"/>
          <w:lang w:eastAsia="en-US"/>
        </w:rPr>
        <w:t>чающихся в муниципальной образовательной организации, выбранной родителем (законным представителем) для приема ребенка, его фамилию (ии), имя (имена), отчество (а) братьев и (или) сестер, наименование дошкольной организ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ции______________________________________________________________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Предоставляемые документы: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1.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2.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3.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4.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5.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  <w:t>_____________________</w:t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  <w:t>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(дата)</w:t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  <w:t>(подпись заявителя)</w:t>
      </w: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30BEF" w:rsidRDefault="00630BEF" w:rsidP="00630BEF">
      <w:pPr>
        <w:spacing w:line="0" w:lineRule="atLeas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Руководителю Управления образования </w:t>
      </w:r>
    </w:p>
    <w:p w:rsid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администрации Усть-Абаканского района</w:t>
      </w:r>
    </w:p>
    <w:p w:rsid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Кувалдиной Ларисе Викторовне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u w:val="single"/>
          <w:lang w:eastAsia="en-US"/>
        </w:rPr>
        <w:t>Иванов</w:t>
      </w:r>
      <w:r>
        <w:rPr>
          <w:rFonts w:ascii="Times New Roman" w:eastAsia="Calibri" w:hAnsi="Times New Roman" w:cs="Times New Roman"/>
          <w:u w:val="single"/>
          <w:lang w:eastAsia="en-US"/>
        </w:rPr>
        <w:t>ой Ирины Ивановны</w:t>
      </w:r>
    </w:p>
    <w:p w:rsidR="006C0F5F" w:rsidRPr="006C0F5F" w:rsidRDefault="006C0F5F" w:rsidP="006C0F5F">
      <w:pPr>
        <w:pBdr>
          <w:bottom w:val="single" w:sz="12" w:space="0" w:color="auto"/>
        </w:pBd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заявителя)</w:t>
      </w:r>
    </w:p>
    <w:p w:rsidR="006C0F5F" w:rsidRPr="006C0F5F" w:rsidRDefault="006C0F5F" w:rsidP="006C0F5F">
      <w:pPr>
        <w:pBdr>
          <w:bottom w:val="single" w:sz="12" w:space="0" w:color="auto"/>
        </w:pBd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9510 678542, от 10.10.2010г.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(реквизиты документа, удостоверяющего личность родителя/законного представителя)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____________________________________________________________________________________(реквизиты документа, подтверждающего установление опеки (при наличии))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</w:t>
      </w:r>
    </w:p>
    <w:p w:rsidR="006C0F5F" w:rsidRPr="006C0F5F" w:rsidRDefault="006C0F5F" w:rsidP="001A39DA">
      <w:pPr>
        <w:autoSpaceDE w:val="0"/>
        <w:autoSpaceDN w:val="0"/>
        <w:adjustRightInd w:val="0"/>
        <w:spacing w:line="0" w:lineRule="atLeast"/>
        <w:ind w:left="4678"/>
        <w:contextualSpacing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 xml:space="preserve">проживающего по адресу: 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рп. Усть-Абакан ул. Любая, д. 19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4678"/>
        <w:contextualSpacing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 xml:space="preserve">телефон: 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8-39032-2-00-00</w:t>
      </w:r>
    </w:p>
    <w:p w:rsidR="006C0F5F" w:rsidRPr="006C0F5F" w:rsidRDefault="006C0F5F" w:rsidP="001A39DA">
      <w:pPr>
        <w:autoSpaceDE w:val="0"/>
        <w:autoSpaceDN w:val="0"/>
        <w:adjustRightInd w:val="0"/>
        <w:spacing w:line="0" w:lineRule="atLeast"/>
        <w:ind w:left="4678"/>
        <w:contextualSpacing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e-мail:</w:t>
      </w:r>
      <w:r w:rsidR="001A39DA">
        <w:rPr>
          <w:rFonts w:ascii="Times New Roman" w:eastAsia="Calibri" w:hAnsi="Times New Roman" w:cs="Times New Roman"/>
          <w:u w:val="single"/>
          <w:lang w:val="en-US" w:eastAsia="en-US"/>
        </w:rPr>
        <w:t>moymail</w:t>
      </w:r>
      <w:r w:rsidR="001A39DA" w:rsidRPr="008C13CA">
        <w:rPr>
          <w:rFonts w:ascii="Times New Roman" w:eastAsia="Calibri" w:hAnsi="Times New Roman" w:cs="Times New Roman"/>
          <w:u w:val="single"/>
          <w:lang w:eastAsia="en-US"/>
        </w:rPr>
        <w:t>@</w:t>
      </w:r>
      <w:r w:rsidR="001A39DA">
        <w:rPr>
          <w:rFonts w:ascii="Times New Roman" w:eastAsia="Calibri" w:hAnsi="Times New Roman" w:cs="Times New Roman"/>
          <w:u w:val="single"/>
          <w:lang w:val="en-US" w:eastAsia="en-US"/>
        </w:rPr>
        <w:t>mail</w:t>
      </w:r>
      <w:r w:rsidR="001A39DA" w:rsidRPr="008C13CA">
        <w:rPr>
          <w:rFonts w:ascii="Times New Roman" w:eastAsia="Calibri" w:hAnsi="Times New Roman" w:cs="Times New Roman"/>
          <w:u w:val="single"/>
          <w:lang w:eastAsia="en-US"/>
        </w:rPr>
        <w:t>.</w:t>
      </w:r>
      <w:r w:rsidR="001A39DA">
        <w:rPr>
          <w:rFonts w:ascii="Times New Roman" w:eastAsia="Calibri" w:hAnsi="Times New Roman" w:cs="Times New Roman"/>
          <w:u w:val="single"/>
          <w:lang w:val="en-US" w:eastAsia="en-US"/>
        </w:rPr>
        <w:t>ru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0F5F">
        <w:rPr>
          <w:rFonts w:ascii="Times New Roman" w:eastAsia="Calibri" w:hAnsi="Times New Roman" w:cs="Times New Roman"/>
          <w:b/>
          <w:bCs/>
          <w:lang w:eastAsia="en-US"/>
        </w:rPr>
        <w:t>ЗАЯВЛЕНИЕ №______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Прошу поставить на учет для определения в дошкольную образовательную организ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цию моего ребенка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Иванова Ивана Ивановича, 04.05.2021 года рождения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6C0F5F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ребенка, дата его рождения)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 xml:space="preserve">Свидетельство о рождении ребенка: серия </w:t>
      </w:r>
      <w:r w:rsidR="001A39DA">
        <w:rPr>
          <w:rFonts w:ascii="Times New Roman" w:eastAsia="Calibri" w:hAnsi="Times New Roman" w:cs="Times New Roman"/>
          <w:u w:val="single"/>
          <w:lang w:val="en-US" w:eastAsia="en-US"/>
        </w:rPr>
        <w:t>I</w:t>
      </w:r>
      <w:r w:rsidR="001A39DA" w:rsidRPr="001A39DA">
        <w:rPr>
          <w:rFonts w:ascii="Times New Roman" w:eastAsia="Calibri" w:hAnsi="Times New Roman" w:cs="Times New Roman"/>
          <w:u w:val="single"/>
          <w:lang w:eastAsia="en-US"/>
        </w:rPr>
        <w:t>-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 xml:space="preserve">ПВ </w:t>
      </w:r>
      <w:r w:rsidRPr="006C0F5F">
        <w:rPr>
          <w:rFonts w:ascii="Times New Roman" w:eastAsia="Calibri" w:hAnsi="Times New Roman" w:cs="Times New Roman"/>
          <w:lang w:eastAsia="en-US"/>
        </w:rPr>
        <w:t xml:space="preserve">номер 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369548 выдан отделом комитета ЗАГС при Правительстве РХ в Усть-Абаканском районе 21.05.2021г.</w:t>
      </w:r>
    </w:p>
    <w:p w:rsidR="006C0F5F" w:rsidRPr="006C0F5F" w:rsidRDefault="006C0F5F" w:rsidP="001A39DA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Адрес места жительства (места пребывания, места фактического проживания) ребе</w:t>
      </w:r>
      <w:r w:rsidRPr="006C0F5F">
        <w:rPr>
          <w:rFonts w:ascii="Times New Roman" w:eastAsia="Calibri" w:hAnsi="Times New Roman" w:cs="Times New Roman"/>
          <w:lang w:eastAsia="en-US"/>
        </w:rPr>
        <w:t>н</w:t>
      </w:r>
      <w:r w:rsidRPr="006C0F5F">
        <w:rPr>
          <w:rFonts w:ascii="Times New Roman" w:eastAsia="Calibri" w:hAnsi="Times New Roman" w:cs="Times New Roman"/>
          <w:lang w:eastAsia="en-US"/>
        </w:rPr>
        <w:t>ка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 xml:space="preserve">рп. Усть-Абакан, ул. Любая, дом 19        </w:t>
      </w:r>
    </w:p>
    <w:p w:rsidR="001A39DA" w:rsidRPr="001A39DA" w:rsidRDefault="006C0F5F" w:rsidP="001A39DA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Мать/опекун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 xml:space="preserve">Иванова Ирина Ивановна, 89232121212   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 xml:space="preserve"> (фамилия, имя, отчество, адрес электронной почты, номер телефона)</w:t>
      </w:r>
    </w:p>
    <w:p w:rsidR="006C0F5F" w:rsidRPr="006C0F5F" w:rsidRDefault="006C0F5F" w:rsidP="001A39DA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Отец/ опекун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Иванов Иван Петрович, 89232155555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(фамилия, имя, отчество, адрес электронной почты, номер телефона)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 xml:space="preserve">Язык образования </w:t>
      </w:r>
      <w:r w:rsidRPr="006C0F5F">
        <w:rPr>
          <w:rFonts w:ascii="Times New Roman" w:eastAsia="Calibri" w:hAnsi="Times New Roman" w:cs="Times New Roman"/>
          <w:u w:val="single"/>
          <w:lang w:eastAsia="en-US"/>
        </w:rPr>
        <w:t>___________________</w:t>
      </w:r>
      <w:r w:rsidRPr="006C0F5F">
        <w:rPr>
          <w:rFonts w:ascii="Times New Roman" w:eastAsia="Calibri" w:hAnsi="Times New Roman" w:cs="Times New Roman"/>
          <w:lang w:eastAsia="en-US"/>
        </w:rPr>
        <w:t xml:space="preserve"> (из числа языков народов Российской Федерации, в том числе русского языка как родного языка).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Потребность в обучении ребенка по адаптированной образовательной программе д</w:t>
      </w:r>
      <w:r w:rsidRPr="006C0F5F">
        <w:rPr>
          <w:rFonts w:ascii="Times New Roman" w:eastAsia="Calibri" w:hAnsi="Times New Roman" w:cs="Times New Roman"/>
          <w:lang w:eastAsia="en-US"/>
        </w:rPr>
        <w:t>о</w:t>
      </w:r>
      <w:r w:rsidRPr="006C0F5F">
        <w:rPr>
          <w:rFonts w:ascii="Times New Roman" w:eastAsia="Calibri" w:hAnsi="Times New Roman" w:cs="Times New Roman"/>
          <w:lang w:eastAsia="en-US"/>
        </w:rPr>
        <w:t>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выд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чи)____________________________________________________________________________________________________________________________________________________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Направленность дошкольной группы (общеразвивающая, компенсирующая, комб</w:t>
      </w:r>
      <w:r w:rsidRPr="006C0F5F">
        <w:rPr>
          <w:rFonts w:ascii="Times New Roman" w:eastAsia="Calibri" w:hAnsi="Times New Roman" w:cs="Times New Roman"/>
          <w:lang w:eastAsia="en-US"/>
        </w:rPr>
        <w:t>и</w:t>
      </w:r>
      <w:r w:rsidRPr="006C0F5F">
        <w:rPr>
          <w:rFonts w:ascii="Times New Roman" w:eastAsia="Calibri" w:hAnsi="Times New Roman" w:cs="Times New Roman"/>
          <w:lang w:eastAsia="en-US"/>
        </w:rPr>
        <w:t>нированная, оздоровительная, присмотра и ух</w:t>
      </w:r>
      <w:r w:rsidRPr="006C0F5F">
        <w:rPr>
          <w:rFonts w:ascii="Times New Roman" w:eastAsia="Calibri" w:hAnsi="Times New Roman" w:cs="Times New Roman"/>
          <w:lang w:eastAsia="en-US"/>
        </w:rPr>
        <w:t>о</w:t>
      </w:r>
      <w:r w:rsidRPr="006C0F5F">
        <w:rPr>
          <w:rFonts w:ascii="Times New Roman" w:eastAsia="Calibri" w:hAnsi="Times New Roman" w:cs="Times New Roman"/>
          <w:lang w:eastAsia="en-US"/>
        </w:rPr>
        <w:t>да)___________________________________________________________________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Необходимый режим пребывания ребенка (полный день/ группа кратковременного пребывания)___________________________________________________________________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Желаемая дата приема на обуч</w:t>
      </w:r>
      <w:r w:rsidRPr="006C0F5F">
        <w:rPr>
          <w:rFonts w:ascii="Times New Roman" w:eastAsia="Calibri" w:hAnsi="Times New Roman" w:cs="Times New Roman"/>
          <w:lang w:eastAsia="en-US"/>
        </w:rPr>
        <w:t>е</w:t>
      </w:r>
      <w:r w:rsidRPr="006C0F5F">
        <w:rPr>
          <w:rFonts w:ascii="Times New Roman" w:eastAsia="Calibri" w:hAnsi="Times New Roman" w:cs="Times New Roman"/>
          <w:lang w:eastAsia="en-US"/>
        </w:rPr>
        <w:t>ние_________________________________________________________________</w:t>
      </w:r>
    </w:p>
    <w:p w:rsidR="006C0F5F" w:rsidRPr="006C0F5F" w:rsidRDefault="006C0F5F" w:rsidP="001A39DA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Желательныедошкольные организации</w:t>
      </w:r>
      <w:r w:rsidR="001A39DA">
        <w:rPr>
          <w:rFonts w:ascii="Times New Roman" w:eastAsia="Calibri" w:hAnsi="Times New Roman" w:cs="Times New Roman"/>
          <w:lang w:eastAsia="en-US"/>
        </w:rPr>
        <w:t xml:space="preserve"> __</w:t>
      </w:r>
      <w:r w:rsidR="001A39DA" w:rsidRPr="001A39DA">
        <w:rPr>
          <w:rFonts w:ascii="Times New Roman" w:eastAsia="Calibri" w:hAnsi="Times New Roman" w:cs="Times New Roman"/>
          <w:u w:val="single"/>
          <w:lang w:eastAsia="en-US"/>
        </w:rPr>
        <w:t>указываются не более трех ДОО по мере уменьшения заинтересованности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Права на специальные меры поддержки (гарантии) отдельных категорий граждан и их семей (при необходимости)</w:t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 xml:space="preserve">справка о подтверждении меры дополнительной социальной поддержки при постановке на учет 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lastRenderedPageBreak/>
        <w:t>_____________________________________________________________________________.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Наличие у ребенка братьев и (или) сестер (полнородных и не полнородных), об</w:t>
      </w:r>
      <w:r w:rsidRPr="006C0F5F">
        <w:rPr>
          <w:rFonts w:ascii="Times New Roman" w:eastAsia="Calibri" w:hAnsi="Times New Roman" w:cs="Times New Roman"/>
          <w:lang w:eastAsia="en-US"/>
        </w:rPr>
        <w:t>у</w:t>
      </w:r>
      <w:r w:rsidRPr="006C0F5F">
        <w:rPr>
          <w:rFonts w:ascii="Times New Roman" w:eastAsia="Calibri" w:hAnsi="Times New Roman" w:cs="Times New Roman"/>
          <w:lang w:eastAsia="en-US"/>
        </w:rPr>
        <w:t>чающихся в муниципальной образовательной организации, выбранной родителем (законным представителем) для приема ребенка, его фамилию (ии), имя (имена), отчество (а) братьев и (или) сестер, наименование дошкольной организ</w:t>
      </w:r>
      <w:r w:rsidRPr="006C0F5F">
        <w:rPr>
          <w:rFonts w:ascii="Times New Roman" w:eastAsia="Calibri" w:hAnsi="Times New Roman" w:cs="Times New Roman"/>
          <w:lang w:eastAsia="en-US"/>
        </w:rPr>
        <w:t>а</w:t>
      </w:r>
      <w:r w:rsidRPr="006C0F5F">
        <w:rPr>
          <w:rFonts w:ascii="Times New Roman" w:eastAsia="Calibri" w:hAnsi="Times New Roman" w:cs="Times New Roman"/>
          <w:lang w:eastAsia="en-US"/>
        </w:rPr>
        <w:t>ции______________________________________________________________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Предоставляемые документы: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1.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  <w:t>2.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3.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4.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5. __________________________ на ______л. В 1 экз.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20.09.2021год</w:t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="001A39DA">
        <w:rPr>
          <w:rFonts w:ascii="Times New Roman" w:eastAsia="Calibri" w:hAnsi="Times New Roman" w:cs="Times New Roman"/>
          <w:lang w:eastAsia="en-US"/>
        </w:rPr>
        <w:tab/>
      </w:r>
      <w:r w:rsidR="001A39DA">
        <w:rPr>
          <w:rFonts w:ascii="Times New Roman" w:eastAsia="Calibri" w:hAnsi="Times New Roman" w:cs="Times New Roman"/>
          <w:lang w:eastAsia="en-US"/>
        </w:rPr>
        <w:tab/>
      </w:r>
      <w:r w:rsidR="001A39DA">
        <w:rPr>
          <w:rFonts w:ascii="Times New Roman" w:eastAsia="Calibri" w:hAnsi="Times New Roman" w:cs="Times New Roman"/>
          <w:u w:val="single"/>
          <w:lang w:eastAsia="en-US"/>
        </w:rPr>
        <w:t>И.И. Иванова</w:t>
      </w:r>
    </w:p>
    <w:p w:rsidR="006C0F5F" w:rsidRPr="006C0F5F" w:rsidRDefault="006C0F5F" w:rsidP="006C0F5F">
      <w:pPr>
        <w:autoSpaceDE w:val="0"/>
        <w:autoSpaceDN w:val="0"/>
        <w:adjustRightInd w:val="0"/>
        <w:spacing w:line="0" w:lineRule="atLeast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C0F5F">
        <w:rPr>
          <w:rFonts w:ascii="Times New Roman" w:eastAsia="Calibri" w:hAnsi="Times New Roman" w:cs="Times New Roman"/>
          <w:lang w:eastAsia="en-US"/>
        </w:rPr>
        <w:t>(дата)</w:t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</w:r>
      <w:r w:rsidRPr="006C0F5F">
        <w:rPr>
          <w:rFonts w:ascii="Times New Roman" w:eastAsia="Calibri" w:hAnsi="Times New Roman" w:cs="Times New Roman"/>
          <w:lang w:eastAsia="en-US"/>
        </w:rPr>
        <w:tab/>
        <w:t>(подпись заявителя)</w:t>
      </w:r>
    </w:p>
    <w:p w:rsidR="00630BEF" w:rsidRDefault="00630BE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C0F5F" w:rsidRDefault="006C0F5F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1A39DA" w:rsidRDefault="001A39DA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1A39DA" w:rsidRDefault="001A39DA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1A39DA" w:rsidRDefault="001A39DA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1A39DA" w:rsidRDefault="001A39DA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1A39DA" w:rsidRDefault="001A39DA" w:rsidP="00630BEF">
      <w:pPr>
        <w:spacing w:line="0" w:lineRule="atLeast"/>
        <w:contextualSpacing/>
        <w:jc w:val="right"/>
        <w:rPr>
          <w:rFonts w:ascii="Times New Roman" w:hAnsi="Times New Roman"/>
        </w:rPr>
      </w:pPr>
    </w:p>
    <w:p w:rsidR="00630BEF" w:rsidRDefault="002D7D37" w:rsidP="00630BEF">
      <w:pPr>
        <w:spacing w:line="0" w:lineRule="atLeast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D7D37" w:rsidRPr="00186C41" w:rsidRDefault="002D7D37" w:rsidP="00630BEF">
      <w:pPr>
        <w:spacing w:line="0" w:lineRule="atLeast"/>
        <w:ind w:left="4678"/>
        <w:contextualSpacing/>
        <w:rPr>
          <w:rFonts w:ascii="Times New Roman" w:hAnsi="Times New Roman"/>
        </w:rPr>
      </w:pPr>
    </w:p>
    <w:p w:rsidR="00630BEF" w:rsidRPr="00186C41" w:rsidRDefault="00630BEF" w:rsidP="00630BEF">
      <w:pPr>
        <w:spacing w:line="0" w:lineRule="atLeast"/>
        <w:ind w:left="4678"/>
        <w:contextualSpacing/>
        <w:rPr>
          <w:rFonts w:ascii="Times New Roman" w:hAnsi="Times New Roman"/>
        </w:rPr>
      </w:pPr>
      <w:r w:rsidRPr="00186C41">
        <w:rPr>
          <w:rFonts w:ascii="Times New Roman" w:hAnsi="Times New Roman"/>
        </w:rPr>
        <w:t>Руководителю</w:t>
      </w:r>
    </w:p>
    <w:tbl>
      <w:tblPr>
        <w:tblStyle w:val="af2"/>
        <w:tblW w:w="4820" w:type="dxa"/>
        <w:tblInd w:w="4786" w:type="dxa"/>
        <w:tblLook w:val="04A0"/>
      </w:tblPr>
      <w:tblGrid>
        <w:gridCol w:w="4820"/>
      </w:tblGrid>
      <w:tr w:rsidR="00630BEF" w:rsidRPr="00186C41" w:rsidTr="00630BEF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30B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:rsidR="00630BEF" w:rsidRPr="00186C41" w:rsidRDefault="00630BEF" w:rsidP="00630BEF">
            <w:pPr>
              <w:spacing w:line="0" w:lineRule="atLeast"/>
              <w:ind w:left="-958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(наименование организации)</w:t>
            </w:r>
          </w:p>
        </w:tc>
      </w:tr>
      <w:tr w:rsidR="00630BEF" w:rsidRPr="00186C41" w:rsidTr="00630B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single" w:sz="4" w:space="0" w:color="auto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30BEF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 И.О. руководителя)</w:t>
            </w:r>
          </w:p>
        </w:tc>
      </w:tr>
      <w:tr w:rsidR="00630BEF" w:rsidRPr="00186C41" w:rsidTr="00630BE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30BEF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 И.О. заявителя)</w:t>
            </w:r>
          </w:p>
        </w:tc>
      </w:tr>
    </w:tbl>
    <w:p w:rsidR="00630BEF" w:rsidRPr="00186C41" w:rsidRDefault="00630BEF" w:rsidP="00630BEF">
      <w:pPr>
        <w:pStyle w:val="Default"/>
        <w:spacing w:line="0" w:lineRule="atLeast"/>
        <w:ind w:left="4536" w:firstLine="142"/>
        <w:contextualSpacing/>
      </w:pPr>
      <w:r w:rsidRPr="00186C41">
        <w:t xml:space="preserve">проживающего по адресу: </w:t>
      </w:r>
    </w:p>
    <w:tbl>
      <w:tblPr>
        <w:tblStyle w:val="af2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630BEF" w:rsidRPr="00186C41" w:rsidTr="00630BEF">
        <w:tc>
          <w:tcPr>
            <w:tcW w:w="4820" w:type="dxa"/>
            <w:tcBorders>
              <w:bottom w:val="single" w:sz="4" w:space="0" w:color="auto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30B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630BEF" w:rsidRPr="00186C41" w:rsidRDefault="00630BEF" w:rsidP="00630BEF">
      <w:pPr>
        <w:pStyle w:val="Default"/>
        <w:tabs>
          <w:tab w:val="left" w:pos="4678"/>
        </w:tabs>
        <w:spacing w:line="0" w:lineRule="atLeast"/>
        <w:ind w:left="4678"/>
        <w:contextualSpacing/>
        <w:jc w:val="both"/>
      </w:pPr>
      <w:r w:rsidRPr="00186C41">
        <w:t>Документ, удостоверяющий личность заявит</w:t>
      </w:r>
      <w:r w:rsidRPr="00186C41">
        <w:t>е</w:t>
      </w:r>
      <w:r w:rsidRPr="00186C41">
        <w:t>ля:</w:t>
      </w:r>
    </w:p>
    <w:tbl>
      <w:tblPr>
        <w:tblStyle w:val="af2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630BEF" w:rsidRPr="00186C41" w:rsidTr="00630BEF">
        <w:tc>
          <w:tcPr>
            <w:tcW w:w="4820" w:type="dxa"/>
            <w:tcBorders>
              <w:bottom w:val="single" w:sz="4" w:space="0" w:color="auto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30B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  <w:right w:val="nil"/>
            </w:tcBorders>
          </w:tcPr>
          <w:p w:rsidR="00630BEF" w:rsidRPr="00186C41" w:rsidRDefault="00630BEF" w:rsidP="00630BEF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630BEF" w:rsidRPr="00186C41" w:rsidRDefault="00630BEF" w:rsidP="00630BEF">
      <w:pPr>
        <w:pStyle w:val="Default"/>
        <w:tabs>
          <w:tab w:val="left" w:pos="4253"/>
        </w:tabs>
        <w:spacing w:line="0" w:lineRule="atLeast"/>
        <w:ind w:left="4395" w:right="-567" w:hanging="284"/>
        <w:contextualSpacing/>
        <w:jc w:val="center"/>
        <w:rPr>
          <w:i/>
        </w:rPr>
      </w:pPr>
      <w:r w:rsidRPr="00186C41">
        <w:rPr>
          <w:i/>
        </w:rPr>
        <w:t>(наименование документа, серия, номер, дата выдачи)</w:t>
      </w:r>
    </w:p>
    <w:p w:rsidR="00630BEF" w:rsidRPr="00186C41" w:rsidRDefault="00630BEF" w:rsidP="00630BEF">
      <w:pPr>
        <w:pStyle w:val="Default"/>
        <w:tabs>
          <w:tab w:val="left" w:pos="4253"/>
        </w:tabs>
        <w:spacing w:line="0" w:lineRule="atLeast"/>
        <w:ind w:left="4395" w:right="-284" w:firstLine="283"/>
        <w:contextualSpacing/>
        <w:jc w:val="both"/>
      </w:pPr>
      <w:r w:rsidRPr="00186C41">
        <w:t xml:space="preserve">Контактный телефон: </w:t>
      </w:r>
    </w:p>
    <w:tbl>
      <w:tblPr>
        <w:tblStyle w:val="af2"/>
        <w:tblW w:w="2410" w:type="dxa"/>
        <w:tblInd w:w="71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</w:tblGrid>
      <w:tr w:rsidR="00630BEF" w:rsidRPr="00186C41" w:rsidTr="00630BEF">
        <w:tc>
          <w:tcPr>
            <w:tcW w:w="2410" w:type="dxa"/>
          </w:tcPr>
          <w:p w:rsidR="00630BEF" w:rsidRPr="00186C41" w:rsidRDefault="00630BEF" w:rsidP="00630BEF">
            <w:pPr>
              <w:pStyle w:val="2"/>
              <w:numPr>
                <w:ilvl w:val="0"/>
                <w:numId w:val="0"/>
              </w:numPr>
              <w:tabs>
                <w:tab w:val="left" w:pos="142"/>
                <w:tab w:val="left" w:pos="426"/>
              </w:tabs>
              <w:spacing w:before="0"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30BEF" w:rsidRPr="00186C41" w:rsidRDefault="00630BEF" w:rsidP="00630BEF">
      <w:pPr>
        <w:pStyle w:val="2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_Toc395866153"/>
      <w:bookmarkStart w:id="3" w:name="_Toc397708423"/>
      <w:r w:rsidRPr="00186C41">
        <w:rPr>
          <w:rFonts w:ascii="Times New Roman" w:hAnsi="Times New Roman"/>
          <w:sz w:val="24"/>
          <w:szCs w:val="24"/>
          <w:lang w:val="ru-RU"/>
        </w:rPr>
        <w:t>Заявление о согласии на обработку персональных данных</w:t>
      </w:r>
      <w:bookmarkEnd w:id="2"/>
      <w:bookmarkEnd w:id="3"/>
    </w:p>
    <w:tbl>
      <w:tblPr>
        <w:tblStyle w:val="af2"/>
        <w:tblW w:w="10173" w:type="dxa"/>
        <w:tblLayout w:type="fixed"/>
        <w:tblLook w:val="04A0"/>
      </w:tblPr>
      <w:tblGrid>
        <w:gridCol w:w="437"/>
        <w:gridCol w:w="134"/>
        <w:gridCol w:w="246"/>
        <w:gridCol w:w="284"/>
        <w:gridCol w:w="708"/>
        <w:gridCol w:w="236"/>
        <w:gridCol w:w="1040"/>
        <w:gridCol w:w="2444"/>
        <w:gridCol w:w="2096"/>
        <w:gridCol w:w="2548"/>
      </w:tblGrid>
      <w:tr w:rsidR="00630BEF" w:rsidRPr="00186C41" w:rsidTr="006163D1"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 xml:space="preserve">Я, </w:t>
            </w:r>
          </w:p>
        </w:tc>
        <w:tc>
          <w:tcPr>
            <w:tcW w:w="7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, действующий(ая)</w:t>
            </w:r>
          </w:p>
        </w:tc>
      </w:tr>
      <w:tr w:rsidR="00630BEF" w:rsidRPr="00186C41" w:rsidTr="006163D1"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  <w:r w:rsidRPr="00186C41">
              <w:rPr>
                <w:rFonts w:ascii="Times New Roman" w:hAnsi="Times New Roman"/>
                <w:i/>
              </w:rPr>
              <w:t>(фамилия, имя, отчество)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163D1"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от своего имени и от имени несовершеннолетнего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163D1"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  <w:r w:rsidRPr="00186C41">
              <w:rPr>
                <w:rFonts w:ascii="Times New Roman" w:hAnsi="Times New Roman"/>
                <w:i/>
              </w:rPr>
              <w:t>(степень родства)</w:t>
            </w:r>
          </w:p>
        </w:tc>
      </w:tr>
      <w:tr w:rsidR="00630BEF" w:rsidRPr="00186C41" w:rsidTr="006163D1"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630BEF" w:rsidRPr="00186C41" w:rsidTr="006163D1">
        <w:tc>
          <w:tcPr>
            <w:tcW w:w="10173" w:type="dxa"/>
            <w:gridSpan w:val="10"/>
            <w:tcBorders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(фамилия, имя, отчество несовершеннолетнего)</w:t>
            </w:r>
          </w:p>
        </w:tc>
      </w:tr>
      <w:tr w:rsidR="00630BEF" w:rsidRPr="00186C41" w:rsidTr="006163D1"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ind w:left="-142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"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426"/>
              </w:tabs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ind w:hanging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 xml:space="preserve">года рождения </w:t>
            </w:r>
          </w:p>
        </w:tc>
      </w:tr>
      <w:tr w:rsidR="00630BEF" w:rsidRPr="00186C41" w:rsidTr="006163D1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в соответствии с требованиями статьи 9 Федерального закона от 27.07.06 N 152-ФЗ «О перс</w:t>
            </w:r>
            <w:r w:rsidRPr="00186C41">
              <w:rPr>
                <w:rFonts w:ascii="Times New Roman" w:hAnsi="Times New Roman"/>
              </w:rPr>
              <w:t>о</w:t>
            </w:r>
            <w:r w:rsidRPr="00186C41">
              <w:rPr>
                <w:rFonts w:ascii="Times New Roman" w:hAnsi="Times New Roman"/>
              </w:rPr>
              <w:t>нальных данных» даю согласие на обработку моих персональных данных и персональных да</w:t>
            </w:r>
            <w:r w:rsidRPr="00186C41">
              <w:rPr>
                <w:rFonts w:ascii="Times New Roman" w:hAnsi="Times New Roman"/>
              </w:rPr>
              <w:t>н</w:t>
            </w:r>
            <w:r w:rsidRPr="00186C41">
              <w:rPr>
                <w:rFonts w:ascii="Times New Roman" w:hAnsi="Times New Roman"/>
              </w:rPr>
              <w:t xml:space="preserve">ных моего ребенка с использованием _________________ </w:t>
            </w:r>
            <w:r w:rsidRPr="00186C41">
              <w:rPr>
                <w:rFonts w:ascii="Times New Roman" w:hAnsi="Times New Roman"/>
                <w:i/>
              </w:rPr>
              <w:t>(наименование АИС ЭО)</w:t>
            </w:r>
            <w:r w:rsidRPr="00186C41">
              <w:rPr>
                <w:rFonts w:ascii="Times New Roman" w:hAnsi="Times New Roman"/>
              </w:rPr>
              <w:t>, с целью п</w:t>
            </w:r>
            <w:r w:rsidRPr="00186C41">
              <w:rPr>
                <w:rFonts w:ascii="Times New Roman" w:hAnsi="Times New Roman"/>
              </w:rPr>
              <w:t>о</w:t>
            </w:r>
            <w:r w:rsidRPr="00186C41">
              <w:rPr>
                <w:rFonts w:ascii="Times New Roman" w:hAnsi="Times New Roman"/>
              </w:rPr>
              <w:t>становки ее (его) на учет для предоставления места в образовательной организации, реализу</w:t>
            </w:r>
            <w:r w:rsidRPr="00186C41">
              <w:rPr>
                <w:rFonts w:ascii="Times New Roman" w:hAnsi="Times New Roman"/>
              </w:rPr>
              <w:t>ю</w:t>
            </w:r>
            <w:r w:rsidRPr="00186C41">
              <w:rPr>
                <w:rFonts w:ascii="Times New Roman" w:hAnsi="Times New Roman"/>
              </w:rPr>
              <w:t>щей основную общеобразовательную программу дошкольного образования (далее - ДОО).</w:t>
            </w:r>
          </w:p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ind w:firstLine="709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      </w:r>
          </w:p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Персональные данные моего ребенка, в отношении которого дается данное согласие, включают: фамилию, имя, отчество, пол, дату рождения, данные свидетельства о рождении, а</w:t>
            </w:r>
            <w:r w:rsidRPr="00186C41">
              <w:rPr>
                <w:rFonts w:ascii="Times New Roman" w:hAnsi="Times New Roman"/>
              </w:rPr>
              <w:t>д</w:t>
            </w:r>
            <w:r w:rsidRPr="00186C41">
              <w:rPr>
                <w:rFonts w:ascii="Times New Roman" w:hAnsi="Times New Roman"/>
              </w:rPr>
              <w:t>рес регистрации и фактического проживания, данные о потребности в специализированной группе.</w:t>
            </w:r>
          </w:p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      </w:r>
          </w:p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Обработка персональных данных осуществляется с использованием средств вычисл</w:t>
            </w:r>
            <w:r w:rsidRPr="00186C41">
              <w:rPr>
                <w:rFonts w:ascii="Times New Roman" w:hAnsi="Times New Roman"/>
              </w:rPr>
              <w:t>и</w:t>
            </w:r>
            <w:r w:rsidRPr="00186C41">
              <w:rPr>
                <w:rFonts w:ascii="Times New Roman" w:hAnsi="Times New Roman"/>
              </w:rPr>
              <w:t>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      </w:r>
          </w:p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Согласие действует с момента постановки на учет до зачисления ребенка в 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</w:t>
            </w:r>
            <w:r w:rsidRPr="00186C41">
              <w:rPr>
                <w:rFonts w:ascii="Times New Roman" w:hAnsi="Times New Roman"/>
              </w:rPr>
              <w:t>е</w:t>
            </w:r>
            <w:r w:rsidRPr="00186C41">
              <w:rPr>
                <w:rFonts w:ascii="Times New Roman" w:hAnsi="Times New Roman"/>
              </w:rPr>
              <w:t>вышающий 3 рабочих дней с даты поступления указанного отзыва.</w:t>
            </w:r>
          </w:p>
          <w:tbl>
            <w:tblPr>
              <w:tblStyle w:val="af2"/>
              <w:tblW w:w="9379" w:type="dxa"/>
              <w:tblLayout w:type="fixed"/>
              <w:tblLook w:val="04A0"/>
            </w:tblPr>
            <w:tblGrid>
              <w:gridCol w:w="2410"/>
              <w:gridCol w:w="1134"/>
              <w:gridCol w:w="1971"/>
              <w:gridCol w:w="236"/>
              <w:gridCol w:w="3628"/>
            </w:tblGrid>
            <w:tr w:rsidR="00630BEF" w:rsidRPr="00186C41" w:rsidTr="00630BEF"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630BEF" w:rsidRPr="00186C41" w:rsidTr="00630BEF"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(Дата)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971" w:type="dxa"/>
                  <w:tcBorders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28" w:type="dxa"/>
                  <w:tcBorders>
                    <w:left w:val="nil"/>
                    <w:bottom w:val="nil"/>
                    <w:right w:val="nil"/>
                  </w:tcBorders>
                </w:tcPr>
                <w:p w:rsidR="00630BEF" w:rsidRPr="00186C41" w:rsidRDefault="00630BEF" w:rsidP="00630BEF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(Расшифровка подписи)</w:t>
                  </w:r>
                </w:p>
              </w:tc>
            </w:tr>
          </w:tbl>
          <w:p w:rsidR="00630BEF" w:rsidRPr="00186C41" w:rsidRDefault="00630BEF" w:rsidP="00630BEF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2600AC" w:rsidRDefault="002600AC" w:rsidP="00186C41">
      <w:pPr>
        <w:spacing w:line="0" w:lineRule="atLeast"/>
        <w:ind w:left="4678"/>
        <w:contextualSpacing/>
        <w:jc w:val="right"/>
        <w:rPr>
          <w:rFonts w:ascii="Times New Roman" w:hAnsi="Times New Roman"/>
        </w:rPr>
      </w:pPr>
    </w:p>
    <w:p w:rsidR="00186C41" w:rsidRPr="00186C41" w:rsidRDefault="00186C41" w:rsidP="00186C41">
      <w:pPr>
        <w:spacing w:line="0" w:lineRule="atLeast"/>
        <w:ind w:left="4678"/>
        <w:contextualSpacing/>
        <w:jc w:val="right"/>
        <w:rPr>
          <w:rFonts w:ascii="Times New Roman" w:hAnsi="Times New Roman"/>
        </w:rPr>
      </w:pPr>
      <w:r w:rsidRPr="00186C41">
        <w:rPr>
          <w:rFonts w:ascii="Times New Roman" w:hAnsi="Times New Roman"/>
        </w:rPr>
        <w:lastRenderedPageBreak/>
        <w:t>Приложение 4</w:t>
      </w:r>
    </w:p>
    <w:p w:rsidR="006163D1" w:rsidRPr="00186C41" w:rsidRDefault="006163D1" w:rsidP="006163D1">
      <w:pPr>
        <w:spacing w:line="0" w:lineRule="atLeast"/>
        <w:ind w:left="4678"/>
        <w:contextualSpacing/>
        <w:rPr>
          <w:rFonts w:ascii="Times New Roman" w:hAnsi="Times New Roman"/>
        </w:rPr>
      </w:pPr>
      <w:r w:rsidRPr="00186C41">
        <w:rPr>
          <w:rFonts w:ascii="Times New Roman" w:hAnsi="Times New Roman"/>
        </w:rPr>
        <w:t>Руководителю</w:t>
      </w:r>
    </w:p>
    <w:tbl>
      <w:tblPr>
        <w:tblStyle w:val="af2"/>
        <w:tblW w:w="4820" w:type="dxa"/>
        <w:tblInd w:w="4786" w:type="dxa"/>
        <w:tblLook w:val="04A0"/>
      </w:tblPr>
      <w:tblGrid>
        <w:gridCol w:w="4820"/>
      </w:tblGrid>
      <w:tr w:rsidR="006163D1" w:rsidRPr="00186C41" w:rsidTr="00014EA8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163D1" w:rsidRPr="00186C41" w:rsidRDefault="00FF5E4B" w:rsidP="00FF5E4B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Управление образования Усть-Абаканского района</w:t>
            </w:r>
          </w:p>
        </w:tc>
      </w:tr>
      <w:tr w:rsidR="006163D1" w:rsidRPr="00186C41" w:rsidTr="00014E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:rsidR="006163D1" w:rsidRPr="00186C41" w:rsidRDefault="006163D1" w:rsidP="00014EA8">
            <w:pPr>
              <w:spacing w:line="0" w:lineRule="atLeast"/>
              <w:ind w:left="-958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(наименование организации)</w:t>
            </w:r>
          </w:p>
        </w:tc>
      </w:tr>
      <w:tr w:rsidR="006163D1" w:rsidRPr="00186C41" w:rsidTr="00014E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single" w:sz="4" w:space="0" w:color="auto"/>
            </w:tcBorders>
          </w:tcPr>
          <w:p w:rsidR="006163D1" w:rsidRPr="00186C41" w:rsidRDefault="001A39DA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Кувалдиной Л.В.</w:t>
            </w:r>
          </w:p>
        </w:tc>
      </w:tr>
      <w:tr w:rsidR="006163D1" w:rsidRPr="00186C41" w:rsidTr="00014EA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spacing w:line="0" w:lineRule="atLeast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 И.О. руководителя)</w:t>
            </w:r>
          </w:p>
        </w:tc>
      </w:tr>
      <w:tr w:rsidR="006163D1" w:rsidRPr="00186C41" w:rsidTr="00014EA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D1" w:rsidRPr="00186C41" w:rsidRDefault="00FF5E4B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Ивановой Анны Петровны</w:t>
            </w:r>
          </w:p>
        </w:tc>
      </w:tr>
      <w:tr w:rsidR="006163D1" w:rsidRPr="00186C41" w:rsidTr="00014EA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 И.О. заявителя)</w:t>
            </w:r>
          </w:p>
        </w:tc>
      </w:tr>
    </w:tbl>
    <w:p w:rsidR="006163D1" w:rsidRPr="00186C41" w:rsidRDefault="006163D1" w:rsidP="006163D1">
      <w:pPr>
        <w:pStyle w:val="Default"/>
        <w:spacing w:line="0" w:lineRule="atLeast"/>
        <w:ind w:left="4536" w:firstLine="142"/>
        <w:contextualSpacing/>
      </w:pPr>
      <w:r w:rsidRPr="00186C41">
        <w:t xml:space="preserve">проживающего по адресу: </w:t>
      </w:r>
    </w:p>
    <w:tbl>
      <w:tblPr>
        <w:tblStyle w:val="af2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6163D1" w:rsidRPr="00186C41" w:rsidTr="00014EA8">
        <w:tc>
          <w:tcPr>
            <w:tcW w:w="4820" w:type="dxa"/>
            <w:tcBorders>
              <w:bottom w:val="single" w:sz="4" w:space="0" w:color="auto"/>
            </w:tcBorders>
          </w:tcPr>
          <w:p w:rsidR="006163D1" w:rsidRPr="00186C41" w:rsidRDefault="00FF5E4B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р.п. Усть-Абакан, ул. Спортивная, д.1. кв. 10</w:t>
            </w:r>
          </w:p>
        </w:tc>
      </w:tr>
      <w:tr w:rsidR="006163D1" w:rsidRPr="00186C41" w:rsidTr="00014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  <w:right w:val="nil"/>
            </w:tcBorders>
          </w:tcPr>
          <w:p w:rsidR="006163D1" w:rsidRPr="00186C41" w:rsidRDefault="006163D1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6163D1" w:rsidRPr="00186C41" w:rsidRDefault="006163D1" w:rsidP="006163D1">
      <w:pPr>
        <w:pStyle w:val="Default"/>
        <w:tabs>
          <w:tab w:val="left" w:pos="4678"/>
        </w:tabs>
        <w:spacing w:line="0" w:lineRule="atLeast"/>
        <w:ind w:left="4678"/>
        <w:contextualSpacing/>
        <w:jc w:val="both"/>
      </w:pPr>
      <w:r w:rsidRPr="00186C41">
        <w:t>Документ, удостоверяющий личность заявит</w:t>
      </w:r>
      <w:r w:rsidRPr="00186C41">
        <w:t>е</w:t>
      </w:r>
      <w:r w:rsidRPr="00186C41">
        <w:t>ля:</w:t>
      </w:r>
    </w:p>
    <w:tbl>
      <w:tblPr>
        <w:tblStyle w:val="af2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6163D1" w:rsidRPr="00186C41" w:rsidTr="00014EA8">
        <w:tc>
          <w:tcPr>
            <w:tcW w:w="4820" w:type="dxa"/>
            <w:tcBorders>
              <w:bottom w:val="single" w:sz="4" w:space="0" w:color="auto"/>
            </w:tcBorders>
          </w:tcPr>
          <w:p w:rsidR="006163D1" w:rsidRPr="00186C41" w:rsidRDefault="00FF5E4B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0510 №123456 01.07.2010</w:t>
            </w:r>
          </w:p>
        </w:tc>
      </w:tr>
      <w:tr w:rsidR="006163D1" w:rsidRPr="00186C41" w:rsidTr="00014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  <w:right w:val="nil"/>
            </w:tcBorders>
          </w:tcPr>
          <w:p w:rsidR="006163D1" w:rsidRPr="00186C41" w:rsidRDefault="006163D1" w:rsidP="00014EA8">
            <w:pPr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6163D1" w:rsidRPr="00186C41" w:rsidRDefault="006163D1" w:rsidP="006163D1">
      <w:pPr>
        <w:pStyle w:val="Default"/>
        <w:tabs>
          <w:tab w:val="left" w:pos="4253"/>
        </w:tabs>
        <w:spacing w:line="0" w:lineRule="atLeast"/>
        <w:ind w:left="4395" w:right="-567" w:hanging="284"/>
        <w:contextualSpacing/>
        <w:jc w:val="center"/>
        <w:rPr>
          <w:i/>
        </w:rPr>
      </w:pPr>
      <w:r w:rsidRPr="00186C41">
        <w:rPr>
          <w:i/>
        </w:rPr>
        <w:t>(наименование документа, серия, номер, дата выдачи)</w:t>
      </w:r>
    </w:p>
    <w:p w:rsidR="006163D1" w:rsidRPr="00186C41" w:rsidRDefault="006163D1" w:rsidP="006163D1">
      <w:pPr>
        <w:pStyle w:val="Default"/>
        <w:tabs>
          <w:tab w:val="left" w:pos="4253"/>
        </w:tabs>
        <w:spacing w:line="0" w:lineRule="atLeast"/>
        <w:ind w:left="4395" w:right="-284" w:firstLine="283"/>
        <w:contextualSpacing/>
        <w:jc w:val="both"/>
      </w:pPr>
      <w:r w:rsidRPr="00186C41">
        <w:t xml:space="preserve">Контактный телефон: </w:t>
      </w:r>
    </w:p>
    <w:tbl>
      <w:tblPr>
        <w:tblStyle w:val="af2"/>
        <w:tblW w:w="2410" w:type="dxa"/>
        <w:tblInd w:w="71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</w:tblGrid>
      <w:tr w:rsidR="006163D1" w:rsidRPr="00186C41" w:rsidTr="00014EA8">
        <w:tc>
          <w:tcPr>
            <w:tcW w:w="2410" w:type="dxa"/>
          </w:tcPr>
          <w:p w:rsidR="006163D1" w:rsidRPr="00186C41" w:rsidRDefault="00917467" w:rsidP="00FF5E4B">
            <w:pPr>
              <w:pStyle w:val="Default"/>
              <w:spacing w:line="0" w:lineRule="atLeast"/>
              <w:contextualSpacing/>
              <w:jc w:val="both"/>
            </w:pPr>
            <w:r>
              <w:t>8</w:t>
            </w:r>
            <w:r w:rsidR="00FF5E4B" w:rsidRPr="00186C41">
              <w:t>-913-45-56-589</w:t>
            </w:r>
          </w:p>
        </w:tc>
      </w:tr>
    </w:tbl>
    <w:p w:rsidR="006163D1" w:rsidRPr="00186C41" w:rsidRDefault="006163D1" w:rsidP="006163D1">
      <w:pPr>
        <w:pStyle w:val="2"/>
        <w:numPr>
          <w:ilvl w:val="0"/>
          <w:numId w:val="0"/>
        </w:numPr>
        <w:tabs>
          <w:tab w:val="left" w:pos="142"/>
          <w:tab w:val="left" w:pos="426"/>
        </w:tabs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86C41">
        <w:rPr>
          <w:rFonts w:ascii="Times New Roman" w:hAnsi="Times New Roman"/>
          <w:sz w:val="24"/>
          <w:szCs w:val="24"/>
          <w:lang w:val="ru-RU"/>
        </w:rPr>
        <w:t>Заявление о согласии на обработку персональных данных</w:t>
      </w:r>
    </w:p>
    <w:tbl>
      <w:tblPr>
        <w:tblStyle w:val="af2"/>
        <w:tblW w:w="10173" w:type="dxa"/>
        <w:tblLayout w:type="fixed"/>
        <w:tblLook w:val="04A0"/>
      </w:tblPr>
      <w:tblGrid>
        <w:gridCol w:w="437"/>
        <w:gridCol w:w="134"/>
        <w:gridCol w:w="246"/>
        <w:gridCol w:w="284"/>
        <w:gridCol w:w="708"/>
        <w:gridCol w:w="236"/>
        <w:gridCol w:w="1040"/>
        <w:gridCol w:w="2444"/>
        <w:gridCol w:w="2096"/>
        <w:gridCol w:w="2548"/>
      </w:tblGrid>
      <w:tr w:rsidR="006163D1" w:rsidRPr="00186C41" w:rsidTr="00014EA8"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 xml:space="preserve">Я, </w:t>
            </w:r>
          </w:p>
        </w:tc>
        <w:tc>
          <w:tcPr>
            <w:tcW w:w="7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D1" w:rsidRPr="00186C41" w:rsidRDefault="00186C41" w:rsidP="00186C41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Иванова Анна Петровна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, действующий(ая)</w:t>
            </w:r>
          </w:p>
        </w:tc>
      </w:tr>
      <w:tr w:rsidR="006163D1" w:rsidRPr="00186C41" w:rsidTr="00014EA8"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  <w:r w:rsidRPr="00186C41">
              <w:rPr>
                <w:rFonts w:ascii="Times New Roman" w:hAnsi="Times New Roman"/>
                <w:i/>
              </w:rPr>
              <w:t>(фамилия, имя, отчество)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6163D1" w:rsidRPr="00186C41" w:rsidTr="00014EA8"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от своего имени и от имени несовершеннолетнего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</w:tcPr>
          <w:p w:rsidR="006163D1" w:rsidRPr="00186C41" w:rsidRDefault="00186C4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сына</w:t>
            </w:r>
          </w:p>
        </w:tc>
      </w:tr>
      <w:tr w:rsidR="006163D1" w:rsidRPr="00186C41" w:rsidTr="00014EA8"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  <w:r w:rsidRPr="00186C41">
              <w:rPr>
                <w:rFonts w:ascii="Times New Roman" w:hAnsi="Times New Roman"/>
                <w:i/>
              </w:rPr>
              <w:t>(степень родства)</w:t>
            </w:r>
          </w:p>
        </w:tc>
      </w:tr>
      <w:tr w:rsidR="006163D1" w:rsidRPr="00186C41" w:rsidTr="00014EA8"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D1" w:rsidRPr="00186C41" w:rsidRDefault="00186C41" w:rsidP="00186C41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t xml:space="preserve">Иванова Василия Владимировича, </w:t>
            </w:r>
          </w:p>
        </w:tc>
      </w:tr>
      <w:tr w:rsidR="006163D1" w:rsidRPr="00186C41" w:rsidTr="00014EA8">
        <w:tc>
          <w:tcPr>
            <w:tcW w:w="10173" w:type="dxa"/>
            <w:gridSpan w:val="10"/>
            <w:tcBorders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  <w:i/>
              </w:rPr>
              <w:t>(фамилия, имя, отчество несовершеннолетнего)</w:t>
            </w:r>
          </w:p>
        </w:tc>
      </w:tr>
      <w:tr w:rsidR="006163D1" w:rsidRPr="00186C41" w:rsidTr="00014EA8"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ind w:left="-142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"</w:t>
            </w:r>
            <w:r w:rsidR="00186C41" w:rsidRPr="00186C41">
              <w:rPr>
                <w:rFonts w:ascii="Times New Roman" w:hAnsi="Times New Roman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6163D1" w:rsidRPr="00186C41" w:rsidRDefault="00186C41" w:rsidP="00014EA8">
            <w:pPr>
              <w:tabs>
                <w:tab w:val="left" w:pos="426"/>
              </w:tabs>
              <w:ind w:left="-108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ind w:hanging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6163D1" w:rsidRPr="00186C41" w:rsidRDefault="00186C4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2016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 xml:space="preserve">года рождения </w:t>
            </w:r>
          </w:p>
        </w:tc>
      </w:tr>
      <w:tr w:rsidR="006163D1" w:rsidRPr="00186C41" w:rsidTr="00014EA8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в соответствии с требованиями статьи 9 Федерального закона от 27.07.06 N 152-ФЗ «О перс</w:t>
            </w:r>
            <w:r w:rsidRPr="00186C41">
              <w:rPr>
                <w:rFonts w:ascii="Times New Roman" w:hAnsi="Times New Roman"/>
              </w:rPr>
              <w:t>о</w:t>
            </w:r>
            <w:r w:rsidRPr="00186C41">
              <w:rPr>
                <w:rFonts w:ascii="Times New Roman" w:hAnsi="Times New Roman"/>
              </w:rPr>
              <w:t>нальных данных» даю согласие на обработку моих персональных данных и персональных да</w:t>
            </w:r>
            <w:r w:rsidRPr="00186C41">
              <w:rPr>
                <w:rFonts w:ascii="Times New Roman" w:hAnsi="Times New Roman"/>
              </w:rPr>
              <w:t>н</w:t>
            </w:r>
            <w:r w:rsidRPr="00186C41">
              <w:rPr>
                <w:rFonts w:ascii="Times New Roman" w:hAnsi="Times New Roman"/>
              </w:rPr>
              <w:t>ных моего ребенка с использованием _</w:t>
            </w:r>
            <w:r w:rsidR="00196D81" w:rsidRPr="00196D81">
              <w:rPr>
                <w:rFonts w:ascii="Times New Roman" w:hAnsi="Times New Roman"/>
                <w:u w:val="single"/>
              </w:rPr>
              <w:t>АИС ЭО</w:t>
            </w:r>
            <w:r w:rsidRPr="00186C41">
              <w:rPr>
                <w:rFonts w:ascii="Times New Roman" w:hAnsi="Times New Roman"/>
              </w:rPr>
              <w:t xml:space="preserve">_________ </w:t>
            </w:r>
            <w:r w:rsidRPr="00186C41">
              <w:rPr>
                <w:rFonts w:ascii="Times New Roman" w:hAnsi="Times New Roman"/>
                <w:i/>
              </w:rPr>
              <w:t>(наименование АИС ЭО)</w:t>
            </w:r>
            <w:r w:rsidRPr="00186C41">
              <w:rPr>
                <w:rFonts w:ascii="Times New Roman" w:hAnsi="Times New Roman"/>
              </w:rPr>
              <w:t>, с целью п</w:t>
            </w:r>
            <w:r w:rsidRPr="00186C41">
              <w:rPr>
                <w:rFonts w:ascii="Times New Roman" w:hAnsi="Times New Roman"/>
              </w:rPr>
              <w:t>о</w:t>
            </w:r>
            <w:r w:rsidRPr="00186C41">
              <w:rPr>
                <w:rFonts w:ascii="Times New Roman" w:hAnsi="Times New Roman"/>
              </w:rPr>
              <w:t>становки ее (его) на учет для предоставления места в образовательной организации, реализу</w:t>
            </w:r>
            <w:r w:rsidRPr="00186C41">
              <w:rPr>
                <w:rFonts w:ascii="Times New Roman" w:hAnsi="Times New Roman"/>
              </w:rPr>
              <w:t>ю</w:t>
            </w:r>
            <w:r w:rsidRPr="00186C41">
              <w:rPr>
                <w:rFonts w:ascii="Times New Roman" w:hAnsi="Times New Roman"/>
              </w:rPr>
              <w:t>щей основную общеобразовательную программу дошкольного образования (далее - ДОО).</w:t>
            </w:r>
          </w:p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ind w:firstLine="709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</w:t>
            </w:r>
          </w:p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Персональные данные моего ребенка, в отношении которого дается данное согласие, включают: фамилию, имя, отчество, пол, дату рождения, данные свидетельства о рождении, а</w:t>
            </w:r>
            <w:r w:rsidRPr="00186C41">
              <w:rPr>
                <w:rFonts w:ascii="Times New Roman" w:hAnsi="Times New Roman"/>
              </w:rPr>
              <w:t>д</w:t>
            </w:r>
            <w:r w:rsidRPr="00186C41">
              <w:rPr>
                <w:rFonts w:ascii="Times New Roman" w:hAnsi="Times New Roman"/>
              </w:rPr>
              <w:t>рес регистрации и фактического проживания, данные о потребности в специализированной группе.</w:t>
            </w:r>
          </w:p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      </w:r>
          </w:p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Обработка персональных данных осуществляется с использованием средств вычисл</w:t>
            </w:r>
            <w:r w:rsidRPr="00186C41">
              <w:rPr>
                <w:rFonts w:ascii="Times New Roman" w:hAnsi="Times New Roman"/>
              </w:rPr>
              <w:t>и</w:t>
            </w:r>
            <w:r w:rsidRPr="00186C41">
              <w:rPr>
                <w:rFonts w:ascii="Times New Roman" w:hAnsi="Times New Roman"/>
              </w:rPr>
              <w:t>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      </w:r>
          </w:p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ind w:firstLine="601"/>
              <w:contextualSpacing/>
              <w:rPr>
                <w:rFonts w:ascii="Times New Roman" w:hAnsi="Times New Roman"/>
              </w:rPr>
            </w:pPr>
            <w:r w:rsidRPr="00186C41">
              <w:rPr>
                <w:rFonts w:ascii="Times New Roman" w:hAnsi="Times New Roman"/>
              </w:rPr>
              <w:t>Согласие действует с момента постановки на учет до зачисления ребенка в 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</w:t>
            </w:r>
            <w:r w:rsidRPr="00186C41">
              <w:rPr>
                <w:rFonts w:ascii="Times New Roman" w:hAnsi="Times New Roman"/>
              </w:rPr>
              <w:t>е</w:t>
            </w:r>
            <w:r w:rsidRPr="00186C41">
              <w:rPr>
                <w:rFonts w:ascii="Times New Roman" w:hAnsi="Times New Roman"/>
              </w:rPr>
              <w:t>вышающий 3 рабочих дней с даты поступления указанного отзыва.</w:t>
            </w:r>
          </w:p>
          <w:tbl>
            <w:tblPr>
              <w:tblStyle w:val="af2"/>
              <w:tblW w:w="9379" w:type="dxa"/>
              <w:tblLayout w:type="fixed"/>
              <w:tblLook w:val="04A0"/>
            </w:tblPr>
            <w:tblGrid>
              <w:gridCol w:w="2410"/>
              <w:gridCol w:w="1134"/>
              <w:gridCol w:w="1971"/>
              <w:gridCol w:w="236"/>
              <w:gridCol w:w="3628"/>
            </w:tblGrid>
            <w:tr w:rsidR="006163D1" w:rsidRPr="00186C41" w:rsidTr="00014EA8"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</w:tcPr>
                <w:p w:rsidR="006163D1" w:rsidRPr="00186C41" w:rsidRDefault="00186C4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01.11.2016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right w:val="nil"/>
                  </w:tcBorders>
                </w:tcPr>
                <w:p w:rsidR="006163D1" w:rsidRPr="00186C41" w:rsidRDefault="00196D8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А.П. Иванова</w:t>
                  </w:r>
                </w:p>
              </w:tc>
            </w:tr>
            <w:tr w:rsidR="006163D1" w:rsidRPr="00186C41" w:rsidTr="00014EA8"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(Дата)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971" w:type="dxa"/>
                  <w:tcBorders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28" w:type="dxa"/>
                  <w:tcBorders>
                    <w:left w:val="nil"/>
                    <w:bottom w:val="nil"/>
                    <w:right w:val="nil"/>
                  </w:tcBorders>
                </w:tcPr>
                <w:p w:rsidR="006163D1" w:rsidRPr="00186C41" w:rsidRDefault="006163D1" w:rsidP="00014EA8">
                  <w:pPr>
                    <w:tabs>
                      <w:tab w:val="left" w:pos="142"/>
                      <w:tab w:val="left" w:pos="426"/>
                    </w:tabs>
                    <w:spacing w:line="0" w:lineRule="atLeast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86C41">
                    <w:rPr>
                      <w:rFonts w:ascii="Times New Roman" w:hAnsi="Times New Roman"/>
                      <w:i/>
                    </w:rPr>
                    <w:t>(Расшифровка подписи)</w:t>
                  </w:r>
                </w:p>
              </w:tc>
            </w:tr>
          </w:tbl>
          <w:p w:rsidR="006163D1" w:rsidRPr="00186C41" w:rsidRDefault="006163D1" w:rsidP="00014EA8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1A39DA" w:rsidRDefault="001A39DA" w:rsidP="005053A2">
      <w:pPr>
        <w:jc w:val="right"/>
        <w:rPr>
          <w:rFonts w:ascii="Times New Roman" w:hAnsi="Times New Roman" w:cs="Times New Roman"/>
        </w:rPr>
      </w:pPr>
    </w:p>
    <w:p w:rsidR="006163D1" w:rsidRDefault="005053A2" w:rsidP="00505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tbl>
      <w:tblPr>
        <w:tblW w:w="9719" w:type="dxa"/>
        <w:tblInd w:w="93" w:type="dxa"/>
        <w:tblLook w:val="04A0"/>
      </w:tblPr>
      <w:tblGrid>
        <w:gridCol w:w="423"/>
        <w:gridCol w:w="352"/>
        <w:gridCol w:w="353"/>
        <w:gridCol w:w="773"/>
        <w:gridCol w:w="353"/>
        <w:gridCol w:w="796"/>
        <w:gridCol w:w="749"/>
        <w:gridCol w:w="819"/>
        <w:gridCol w:w="467"/>
        <w:gridCol w:w="374"/>
        <w:gridCol w:w="374"/>
        <w:gridCol w:w="578"/>
        <w:gridCol w:w="486"/>
        <w:gridCol w:w="2863"/>
      </w:tblGrid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(ФИО заявителя)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60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83C">
              <w:rPr>
                <w:rFonts w:ascii="Times New Roman" w:eastAsia="Times New Roman" w:hAnsi="Times New Roman" w:cs="Times New Roman"/>
                <w:b/>
                <w:bCs/>
              </w:rPr>
              <w:t xml:space="preserve">Уведомление о постановке на учет для зачисления в </w:t>
            </w:r>
            <w:r w:rsidR="006061F3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1583C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E1583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Настоящим уведомляю, что по Вашему зая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лению №</w:t>
            </w:r>
          </w:p>
        </w:tc>
        <w:tc>
          <w:tcPr>
            <w:tcW w:w="469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 постановке на   учет  для зачисления ребенка  в муниципальные  </w:t>
            </w:r>
          </w:p>
        </w:tc>
      </w:tr>
      <w:tr w:rsidR="00E1583C" w:rsidRPr="00E1583C" w:rsidTr="00E1583C">
        <w:trPr>
          <w:trHeight w:val="282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образовательные  учреждения, реализующие основную общеобразовательную программу </w:t>
            </w:r>
          </w:p>
        </w:tc>
      </w:tr>
      <w:tr w:rsidR="00E1583C" w:rsidRPr="00E1583C" w:rsidTr="00E1583C">
        <w:trPr>
          <w:trHeight w:val="282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дошкольного образования: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Ubuntu" w:eastAsia="Times New Roman" w:hAnsi="Ubuntu" w:cs="Times New Roman"/>
                <w:color w:val="3C3C3C"/>
                <w:sz w:val="13"/>
                <w:szCs w:val="13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решение о постановке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83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ребенка, дата рождения)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на учет для зачисления в учреждения.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общегородской очереди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льготной очереди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(в случае, если льгота имеется).</w:t>
            </w:r>
          </w:p>
        </w:tc>
      </w:tr>
      <w:tr w:rsidR="00E1583C" w:rsidRPr="00E1583C" w:rsidTr="00E1583C">
        <w:trPr>
          <w:trHeight w:val="282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очереди МОУ, в которые поставлен ребенок на учет: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название МОУ 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E1583C">
        <w:trPr>
          <w:trHeight w:val="28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E1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583C" w:rsidRPr="005053A2" w:rsidRDefault="00E1583C" w:rsidP="005053A2">
      <w:pPr>
        <w:jc w:val="right"/>
        <w:rPr>
          <w:rFonts w:ascii="Times New Roman" w:hAnsi="Times New Roman" w:cs="Times New Roman"/>
        </w:rPr>
      </w:pPr>
    </w:p>
    <w:p w:rsidR="006163D1" w:rsidRPr="00186C41" w:rsidRDefault="006163D1" w:rsidP="006163D1">
      <w:pPr>
        <w:rPr>
          <w:color w:val="auto"/>
        </w:rPr>
      </w:pPr>
    </w:p>
    <w:p w:rsidR="006163D1" w:rsidRPr="00186C41" w:rsidRDefault="006163D1" w:rsidP="006163D1">
      <w:pPr>
        <w:rPr>
          <w:color w:val="auto"/>
        </w:rPr>
      </w:pPr>
    </w:p>
    <w:p w:rsidR="006163D1" w:rsidRPr="00186C41" w:rsidRDefault="006163D1" w:rsidP="006163D1">
      <w:pPr>
        <w:rPr>
          <w:color w:val="auto"/>
        </w:rPr>
      </w:pPr>
    </w:p>
    <w:p w:rsidR="006163D1" w:rsidRDefault="006163D1" w:rsidP="006163D1">
      <w:pPr>
        <w:rPr>
          <w:color w:val="auto"/>
        </w:rPr>
      </w:pPr>
    </w:p>
    <w:p w:rsidR="001A39DA" w:rsidRDefault="001A39DA" w:rsidP="00D53336">
      <w:pPr>
        <w:jc w:val="right"/>
        <w:rPr>
          <w:rFonts w:ascii="Times New Roman" w:hAnsi="Times New Roman" w:cs="Times New Roman"/>
          <w:color w:val="auto"/>
        </w:rPr>
      </w:pPr>
    </w:p>
    <w:p w:rsidR="00E1583C" w:rsidRPr="00D53336" w:rsidRDefault="00D53336" w:rsidP="00D53336">
      <w:pPr>
        <w:jc w:val="right"/>
        <w:rPr>
          <w:rFonts w:ascii="Times New Roman" w:hAnsi="Times New Roman" w:cs="Times New Roman"/>
          <w:color w:val="auto"/>
        </w:rPr>
      </w:pPr>
      <w:r w:rsidRPr="00D53336">
        <w:rPr>
          <w:rFonts w:ascii="Times New Roman" w:hAnsi="Times New Roman" w:cs="Times New Roman"/>
          <w:color w:val="auto"/>
        </w:rPr>
        <w:t>Приложение 6</w:t>
      </w:r>
    </w:p>
    <w:tbl>
      <w:tblPr>
        <w:tblW w:w="9760" w:type="dxa"/>
        <w:tblInd w:w="93" w:type="dxa"/>
        <w:tblLook w:val="04A0"/>
      </w:tblPr>
      <w:tblGrid>
        <w:gridCol w:w="423"/>
        <w:gridCol w:w="352"/>
        <w:gridCol w:w="353"/>
        <w:gridCol w:w="773"/>
        <w:gridCol w:w="353"/>
        <w:gridCol w:w="796"/>
        <w:gridCol w:w="749"/>
        <w:gridCol w:w="819"/>
        <w:gridCol w:w="467"/>
        <w:gridCol w:w="374"/>
        <w:gridCol w:w="374"/>
        <w:gridCol w:w="578"/>
        <w:gridCol w:w="486"/>
        <w:gridCol w:w="2863"/>
      </w:tblGrid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C41"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t>а</w:t>
            </w:r>
            <w:r w:rsidRPr="00186C41">
              <w:rPr>
                <w:rFonts w:ascii="Times New Roman" w:hAnsi="Times New Roman"/>
              </w:rPr>
              <w:t xml:space="preserve"> Анн</w:t>
            </w:r>
            <w:r>
              <w:rPr>
                <w:rFonts w:ascii="Times New Roman" w:hAnsi="Times New Roman"/>
              </w:rPr>
              <w:t>а</w:t>
            </w:r>
            <w:r w:rsidRPr="00186C41">
              <w:rPr>
                <w:rFonts w:ascii="Times New Roman" w:hAnsi="Times New Roman"/>
              </w:rPr>
              <w:t xml:space="preserve"> Петровн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(ФИО заявителя)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6061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83C">
              <w:rPr>
                <w:rFonts w:ascii="Times New Roman" w:eastAsia="Times New Roman" w:hAnsi="Times New Roman" w:cs="Times New Roman"/>
                <w:b/>
                <w:bCs/>
              </w:rPr>
              <w:t xml:space="preserve">Уведомление о постановке на учет для зачисления в </w:t>
            </w:r>
            <w:r w:rsidR="006061F3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1583C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014EA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Настоящим уведомляю, что по Вашему зая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лению №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95230000000-16-11-1-8-337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 постановке на   учет  для зачисления ребенка  в муниципальные  </w:t>
            </w:r>
          </w:p>
        </w:tc>
      </w:tr>
      <w:tr w:rsidR="00E1583C" w:rsidRPr="00E1583C" w:rsidTr="00D53336">
        <w:trPr>
          <w:trHeight w:val="282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образовательные  учреждения, реализующие основную общеобразовательную программу </w:t>
            </w:r>
          </w:p>
        </w:tc>
      </w:tr>
      <w:tr w:rsidR="00E1583C" w:rsidRPr="00E1583C" w:rsidTr="00D53336">
        <w:trPr>
          <w:trHeight w:val="282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дошкольного образования: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МБДОУ «Центр развития ребенка - детский сад «Ласточка», п. Усть-Абакан;</w:t>
            </w:r>
          </w:p>
          <w:p w:rsid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МБДОУ «Центр развития ребенка - детский сад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Солнышко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», п. Усть-Абакан;</w:t>
            </w:r>
          </w:p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Ubuntu" w:eastAsia="Times New Roman" w:hAnsi="Ubuntu" w:cs="Times New Roman"/>
                <w:color w:val="3C3C3C"/>
                <w:sz w:val="13"/>
                <w:szCs w:val="13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решение о постановке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583C">
              <w:rPr>
                <w:rFonts w:ascii="Times New Roman" w:hAnsi="Times New Roman" w:cs="Times New Roman"/>
              </w:rPr>
              <w:t>Иванова Василия Владимировича, 01.10.2016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83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ребенка, дата рождения)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на учет для зачисления в учреждения.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общегородской очереди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льготной очереди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(в случае, если льгота имеется).</w:t>
            </w:r>
          </w:p>
        </w:tc>
      </w:tr>
      <w:tr w:rsidR="00E1583C" w:rsidRPr="00E1583C" w:rsidTr="00D53336">
        <w:trPr>
          <w:trHeight w:val="282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номер в очереди МОУ, в которые поставлен ребенок на учет: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МБДОУ «Центр развития ребенка - детский сад «Ласточка», п. Усть-Абакан; позиция 135</w:t>
            </w:r>
          </w:p>
          <w:p w:rsidR="00E1583C" w:rsidRPr="00E1583C" w:rsidRDefault="00E1583C" w:rsidP="00E158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МБДОУ «Центр развития ребенка - детский сад «Солнышко», п. Усть-Абакан; позиция 100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название МОУ 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583C" w:rsidRPr="00E1583C" w:rsidTr="00D53336">
        <w:trPr>
          <w:trHeight w:val="2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3336" w:rsidRPr="00E1583C" w:rsidTr="00D53336">
        <w:trPr>
          <w:trHeight w:val="282"/>
        </w:trPr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Pr="00E1583C">
              <w:rPr>
                <w:rFonts w:ascii="Times New Roman" w:eastAsia="Times New Roman" w:hAnsi="Times New Roman" w:cs="Times New Roman"/>
                <w:sz w:val="22"/>
                <w:szCs w:val="22"/>
              </w:rPr>
              <w:t>.11.2016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3C" w:rsidRPr="00E1583C" w:rsidRDefault="00E1583C" w:rsidP="00014E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583C" w:rsidRDefault="00E1583C" w:rsidP="00D53336">
      <w:pPr>
        <w:rPr>
          <w:color w:val="auto"/>
        </w:rPr>
      </w:pPr>
    </w:p>
    <w:p w:rsidR="003B630B" w:rsidRDefault="003B630B" w:rsidP="00D53336">
      <w:pPr>
        <w:rPr>
          <w:color w:val="auto"/>
        </w:rPr>
      </w:pPr>
    </w:p>
    <w:p w:rsidR="003B630B" w:rsidRDefault="003B630B" w:rsidP="003B630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3B630B" w:rsidRPr="003B630B" w:rsidRDefault="003B630B" w:rsidP="003B630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B630B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Форма уведомления заявителю</w:t>
      </w:r>
    </w:p>
    <w:p w:rsidR="003B630B" w:rsidRP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об отказе в предоставлении муниципальной услуги</w:t>
      </w:r>
    </w:p>
    <w:p w:rsidR="003B630B" w:rsidRPr="003B630B" w:rsidRDefault="003B630B" w:rsidP="003B630B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5895"/>
      </w:tblGrid>
      <w:tr w:rsidR="003B630B" w:rsidRPr="003B630B" w:rsidTr="002D1384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B630B">
              <w:rPr>
                <w:rFonts w:ascii="Times New Roman" w:eastAsia="Times New Roman" w:hAnsi="Times New Roman" w:cs="Times New Roman"/>
                <w:color w:val="auto"/>
              </w:rPr>
              <w:t>Уважаемый (ая)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630B" w:rsidRPr="003B630B" w:rsidTr="002D1384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30B">
              <w:rPr>
                <w:rFonts w:ascii="Times New Roman" w:eastAsia="Times New Roman" w:hAnsi="Times New Roman" w:cs="Times New Roman"/>
                <w:color w:val="auto"/>
              </w:rPr>
              <w:t>(ФИО заявителя)</w:t>
            </w:r>
          </w:p>
        </w:tc>
      </w:tr>
    </w:tbl>
    <w:p w:rsidR="003B630B" w:rsidRPr="003B630B" w:rsidRDefault="003B630B" w:rsidP="003B630B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Уведомляем о том, что по Вашему заявлению от _______________Вам не может быть предоставлена муниципальная услуга по постановке на учет и зачисление ребенка (детей) в __________________________________________________________________________</w:t>
      </w:r>
    </w:p>
    <w:p w:rsidR="003B630B" w:rsidRPr="003B630B" w:rsidRDefault="003B630B" w:rsidP="003B630B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630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Наименование учреждения дошкольного образования </w:t>
      </w:r>
    </w:p>
    <w:p w:rsidR="003B630B" w:rsidRPr="003B630B" w:rsidRDefault="003B630B" w:rsidP="003B630B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по следующим причинам:</w:t>
      </w:r>
    </w:p>
    <w:tbl>
      <w:tblPr>
        <w:tblW w:w="9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843"/>
      </w:tblGrid>
      <w:tr w:rsidR="003B630B" w:rsidRPr="003B630B" w:rsidTr="002D1384">
        <w:trPr>
          <w:trHeight w:val="652"/>
        </w:trPr>
        <w:tc>
          <w:tcPr>
            <w:tcW w:w="9843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630B" w:rsidRPr="003B630B" w:rsidTr="002D1384">
        <w:trPr>
          <w:trHeight w:val="582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0B" w:rsidRPr="003B630B" w:rsidRDefault="003B630B" w:rsidP="003B63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630B">
              <w:rPr>
                <w:rFonts w:ascii="Times New Roman" w:eastAsia="Times New Roman" w:hAnsi="Times New Roman" w:cs="Times New Roman"/>
                <w:color w:val="auto"/>
              </w:rPr>
              <w:t>(указать причину отказа)</w:t>
            </w:r>
          </w:p>
        </w:tc>
      </w:tr>
    </w:tbl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Дата _______________</w:t>
      </w: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М.П.</w:t>
      </w: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>Исполнитель</w:t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</w:r>
      <w:r w:rsidRPr="003B630B">
        <w:rPr>
          <w:rFonts w:ascii="Times New Roman" w:eastAsia="Times New Roman" w:hAnsi="Times New Roman" w:cs="Times New Roman"/>
          <w:color w:val="auto"/>
        </w:rPr>
        <w:tab/>
        <w:t>________________</w:t>
      </w:r>
    </w:p>
    <w:p w:rsidR="003B630B" w:rsidRPr="003B630B" w:rsidRDefault="003B630B" w:rsidP="003B630B">
      <w:pPr>
        <w:widowControl w:val="0"/>
        <w:ind w:left="6372" w:firstLine="708"/>
        <w:rPr>
          <w:rFonts w:ascii="Times New Roman" w:eastAsia="Times New Roman" w:hAnsi="Times New Roman" w:cs="Times New Roman"/>
          <w:color w:val="auto"/>
        </w:rPr>
      </w:pPr>
      <w:r w:rsidRPr="003B630B">
        <w:rPr>
          <w:rFonts w:ascii="Times New Roman" w:eastAsia="Times New Roman" w:hAnsi="Times New Roman" w:cs="Times New Roman"/>
          <w:color w:val="auto"/>
        </w:rPr>
        <w:t xml:space="preserve">   подпись</w:t>
      </w:r>
    </w:p>
    <w:p w:rsidR="003B630B" w:rsidRPr="003B630B" w:rsidRDefault="003B630B" w:rsidP="003B630B">
      <w:pPr>
        <w:widowControl w:val="0"/>
        <w:ind w:left="4962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ind w:left="4962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ind w:left="4962"/>
        <w:rPr>
          <w:rFonts w:ascii="Times New Roman" w:eastAsia="Times New Roman" w:hAnsi="Times New Roman" w:cs="Times New Roman"/>
          <w:color w:val="auto"/>
        </w:rPr>
      </w:pPr>
    </w:p>
    <w:p w:rsidR="003B630B" w:rsidRPr="003B630B" w:rsidRDefault="003B630B" w:rsidP="003B630B">
      <w:pPr>
        <w:widowControl w:val="0"/>
        <w:ind w:left="4962"/>
        <w:rPr>
          <w:rFonts w:ascii="Times New Roman" w:eastAsia="Times New Roman" w:hAnsi="Times New Roman" w:cs="Times New Roman"/>
          <w:color w:val="auto"/>
        </w:rPr>
      </w:pPr>
    </w:p>
    <w:p w:rsidR="003B630B" w:rsidRPr="00186C41" w:rsidRDefault="003B630B" w:rsidP="00D53336">
      <w:pPr>
        <w:rPr>
          <w:color w:val="auto"/>
        </w:rPr>
      </w:pPr>
    </w:p>
    <w:sectPr w:rsidR="003B630B" w:rsidRPr="00186C41" w:rsidSect="00F60465">
      <w:pgSz w:w="11905" w:h="16837"/>
      <w:pgMar w:top="851" w:right="1134" w:bottom="1418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97" w:rsidRDefault="00C2669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C26697" w:rsidRDefault="00C2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97" w:rsidRDefault="00C2669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C26697" w:rsidRDefault="00C2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Pr="00A447A7" w:rsidRDefault="004E2D2E" w:rsidP="00A447A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pStyle w:val="a8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CE7EFF">
    <w:pPr>
      <w:pStyle w:val="a8"/>
      <w:framePr w:w="11534" w:h="211" w:wrap="none" w:vAnchor="text" w:hAnchor="page" w:x="186" w:y="671"/>
      <w:shd w:val="clear" w:color="auto" w:fill="auto"/>
      <w:ind w:left="6691"/>
    </w:pPr>
    <w:r w:rsidRPr="00CE7EFF">
      <w:fldChar w:fldCharType="begin"/>
    </w:r>
    <w:r w:rsidR="004E2D2E">
      <w:instrText xml:space="preserve"> PAGE \* MERGEFORMAT </w:instrText>
    </w:r>
    <w:r w:rsidRPr="00CE7EFF">
      <w:fldChar w:fldCharType="separate"/>
    </w:r>
    <w:r w:rsidR="004E2D2E" w:rsidRPr="009B16C5">
      <w:rPr>
        <w:rStyle w:val="12pt"/>
        <w:noProof/>
      </w:rPr>
      <w:t>13</w:t>
    </w:r>
    <w:r>
      <w:rPr>
        <w:rStyle w:val="12pt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CE7EFF">
    <w:pPr>
      <w:pStyle w:val="a8"/>
      <w:framePr w:w="11534" w:h="197" w:wrap="none" w:vAnchor="text" w:hAnchor="page" w:x="186" w:y="495"/>
      <w:shd w:val="clear" w:color="auto" w:fill="auto"/>
      <w:ind w:left="6674"/>
    </w:pPr>
    <w:r w:rsidRPr="00CE7EFF">
      <w:fldChar w:fldCharType="begin"/>
    </w:r>
    <w:r w:rsidR="004E2D2E">
      <w:instrText xml:space="preserve"> PAGE \* MERGEFORMAT </w:instrText>
    </w:r>
    <w:r w:rsidRPr="00CE7EFF">
      <w:fldChar w:fldCharType="separate"/>
    </w:r>
    <w:r w:rsidR="00A7654E" w:rsidRPr="00A7654E">
      <w:rPr>
        <w:rStyle w:val="12pt"/>
        <w:noProof/>
      </w:rPr>
      <w:t>8</w:t>
    </w:r>
    <w:r>
      <w:rPr>
        <w:rStyle w:val="12pt"/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CE7EFF">
    <w:pPr>
      <w:pStyle w:val="a8"/>
      <w:framePr w:w="11534" w:h="197" w:wrap="none" w:vAnchor="text" w:hAnchor="page" w:x="186" w:y="495"/>
      <w:shd w:val="clear" w:color="auto" w:fill="auto"/>
      <w:ind w:left="6674"/>
    </w:pPr>
    <w:r w:rsidRPr="00CE7EFF">
      <w:fldChar w:fldCharType="begin"/>
    </w:r>
    <w:r w:rsidR="004E2D2E">
      <w:instrText xml:space="preserve"> PAGE \* MERGEFORMAT </w:instrText>
    </w:r>
    <w:r w:rsidRPr="00CE7EFF">
      <w:fldChar w:fldCharType="separate"/>
    </w:r>
    <w:r w:rsidR="00A7654E" w:rsidRPr="00A7654E">
      <w:rPr>
        <w:rStyle w:val="12pt"/>
        <w:noProof/>
      </w:rPr>
      <w:t>7</w:t>
    </w:r>
    <w:r>
      <w:rPr>
        <w:rStyle w:val="12pt"/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CE7EFF">
    <w:pPr>
      <w:pStyle w:val="a8"/>
      <w:framePr w:h="259" w:wrap="none" w:vAnchor="text" w:hAnchor="page" w:x="8501" w:y="2311"/>
      <w:shd w:val="clear" w:color="auto" w:fill="auto"/>
      <w:jc w:val="both"/>
    </w:pPr>
    <w:r w:rsidRPr="00CE7EFF">
      <w:fldChar w:fldCharType="begin"/>
    </w:r>
    <w:r w:rsidR="004E2D2E">
      <w:instrText xml:space="preserve"> PAGE \* MERGEFORMAT </w:instrText>
    </w:r>
    <w:r w:rsidRPr="00CE7EFF">
      <w:fldChar w:fldCharType="separate"/>
    </w:r>
    <w:r w:rsidR="00A7654E" w:rsidRPr="00A7654E">
      <w:rPr>
        <w:rStyle w:val="12pt"/>
        <w:noProof/>
      </w:rPr>
      <w:t>6</w:t>
    </w:r>
    <w:r>
      <w:rPr>
        <w:rStyle w:val="12pt"/>
        <w:noProof/>
      </w:rPr>
      <w:fldChar w:fldCharType="end"/>
    </w:r>
  </w:p>
  <w:p w:rsidR="004E2D2E" w:rsidRDefault="004E2D2E">
    <w:pPr>
      <w:rPr>
        <w:color w:val="auto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Pr="00A447A7" w:rsidRDefault="004E2D2E" w:rsidP="00A447A7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CE7EFF">
    <w:pPr>
      <w:pStyle w:val="a8"/>
      <w:framePr w:w="11534" w:h="197" w:wrap="none" w:vAnchor="text" w:hAnchor="page" w:x="186" w:y="495"/>
      <w:shd w:val="clear" w:color="auto" w:fill="auto"/>
      <w:ind w:left="6674"/>
    </w:pPr>
    <w:r w:rsidRPr="00CE7EFF">
      <w:fldChar w:fldCharType="begin"/>
    </w:r>
    <w:r w:rsidR="004E2D2E">
      <w:instrText xml:space="preserve"> PAGE \* MERGEFORMAT </w:instrText>
    </w:r>
    <w:r w:rsidRPr="00CE7EFF">
      <w:fldChar w:fldCharType="separate"/>
    </w:r>
    <w:r w:rsidR="00A7654E" w:rsidRPr="00A7654E">
      <w:rPr>
        <w:rStyle w:val="12pt"/>
        <w:noProof/>
      </w:rPr>
      <w:t>3</w:t>
    </w:r>
    <w:r>
      <w:rPr>
        <w:rStyle w:val="12pt"/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2E" w:rsidRDefault="004E2D2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7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8"/>
      <w:numFmt w:val="decimal"/>
      <w:lvlText w:val="%1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2335602C"/>
    <w:multiLevelType w:val="hybridMultilevel"/>
    <w:tmpl w:val="E696B62C"/>
    <w:lvl w:ilvl="0" w:tplc="4F862620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D74B2"/>
    <w:multiLevelType w:val="hybridMultilevel"/>
    <w:tmpl w:val="E2FC83D8"/>
    <w:lvl w:ilvl="0" w:tplc="9C640D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56967BE1"/>
    <w:multiLevelType w:val="multilevel"/>
    <w:tmpl w:val="3E72FA7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661870B3"/>
    <w:multiLevelType w:val="hybridMultilevel"/>
    <w:tmpl w:val="B0F2DD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C187BD6"/>
    <w:multiLevelType w:val="hybridMultilevel"/>
    <w:tmpl w:val="A8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4232"/>
    <w:rsid w:val="0001434A"/>
    <w:rsid w:val="000147FF"/>
    <w:rsid w:val="00014EA8"/>
    <w:rsid w:val="00015627"/>
    <w:rsid w:val="00017B19"/>
    <w:rsid w:val="00021B33"/>
    <w:rsid w:val="00030023"/>
    <w:rsid w:val="000337C9"/>
    <w:rsid w:val="00035552"/>
    <w:rsid w:val="00035EF9"/>
    <w:rsid w:val="00040CFB"/>
    <w:rsid w:val="00045796"/>
    <w:rsid w:val="000464D8"/>
    <w:rsid w:val="00060CCC"/>
    <w:rsid w:val="0007280B"/>
    <w:rsid w:val="00074111"/>
    <w:rsid w:val="00080111"/>
    <w:rsid w:val="000807D4"/>
    <w:rsid w:val="000966EF"/>
    <w:rsid w:val="000A2651"/>
    <w:rsid w:val="000B223D"/>
    <w:rsid w:val="000B3895"/>
    <w:rsid w:val="000D1AAE"/>
    <w:rsid w:val="000D6337"/>
    <w:rsid w:val="000E3125"/>
    <w:rsid w:val="000E73B6"/>
    <w:rsid w:val="000F1AF9"/>
    <w:rsid w:val="001007E2"/>
    <w:rsid w:val="0010543B"/>
    <w:rsid w:val="00110F0B"/>
    <w:rsid w:val="00130DA0"/>
    <w:rsid w:val="0013302A"/>
    <w:rsid w:val="001406C6"/>
    <w:rsid w:val="00141C73"/>
    <w:rsid w:val="001465AB"/>
    <w:rsid w:val="00186C41"/>
    <w:rsid w:val="00196D81"/>
    <w:rsid w:val="001A39DA"/>
    <w:rsid w:val="001E0BC1"/>
    <w:rsid w:val="001E74E0"/>
    <w:rsid w:val="00207BA9"/>
    <w:rsid w:val="00216088"/>
    <w:rsid w:val="00225934"/>
    <w:rsid w:val="00231FBD"/>
    <w:rsid w:val="00235D84"/>
    <w:rsid w:val="00240AA3"/>
    <w:rsid w:val="00240CC7"/>
    <w:rsid w:val="00250C61"/>
    <w:rsid w:val="002512CD"/>
    <w:rsid w:val="002600AC"/>
    <w:rsid w:val="00264190"/>
    <w:rsid w:val="00270863"/>
    <w:rsid w:val="0027130A"/>
    <w:rsid w:val="0027582D"/>
    <w:rsid w:val="00276512"/>
    <w:rsid w:val="00277858"/>
    <w:rsid w:val="00281703"/>
    <w:rsid w:val="00283A8E"/>
    <w:rsid w:val="00294232"/>
    <w:rsid w:val="002A1CD8"/>
    <w:rsid w:val="002C035A"/>
    <w:rsid w:val="002D1384"/>
    <w:rsid w:val="002D7D37"/>
    <w:rsid w:val="002E7B49"/>
    <w:rsid w:val="002F42A2"/>
    <w:rsid w:val="003047D6"/>
    <w:rsid w:val="00326299"/>
    <w:rsid w:val="00326BDE"/>
    <w:rsid w:val="003471A1"/>
    <w:rsid w:val="003535F0"/>
    <w:rsid w:val="00383ADA"/>
    <w:rsid w:val="003B5BD4"/>
    <w:rsid w:val="003B630B"/>
    <w:rsid w:val="003C0888"/>
    <w:rsid w:val="003D79BE"/>
    <w:rsid w:val="003E2A05"/>
    <w:rsid w:val="003F2994"/>
    <w:rsid w:val="003F6DBD"/>
    <w:rsid w:val="004175E7"/>
    <w:rsid w:val="00423499"/>
    <w:rsid w:val="00427AD1"/>
    <w:rsid w:val="00435B48"/>
    <w:rsid w:val="0044117C"/>
    <w:rsid w:val="0044631E"/>
    <w:rsid w:val="0045295A"/>
    <w:rsid w:val="0047096E"/>
    <w:rsid w:val="004967E5"/>
    <w:rsid w:val="004A209C"/>
    <w:rsid w:val="004B3E12"/>
    <w:rsid w:val="004D1E1D"/>
    <w:rsid w:val="004D3C2A"/>
    <w:rsid w:val="004E2D2E"/>
    <w:rsid w:val="004E3E3C"/>
    <w:rsid w:val="004E4EF4"/>
    <w:rsid w:val="004E6D67"/>
    <w:rsid w:val="004F2637"/>
    <w:rsid w:val="005053A2"/>
    <w:rsid w:val="00505E10"/>
    <w:rsid w:val="00511260"/>
    <w:rsid w:val="0052569F"/>
    <w:rsid w:val="00527771"/>
    <w:rsid w:val="00535754"/>
    <w:rsid w:val="00546A10"/>
    <w:rsid w:val="00555DAF"/>
    <w:rsid w:val="00556225"/>
    <w:rsid w:val="005578B8"/>
    <w:rsid w:val="00585065"/>
    <w:rsid w:val="00590ED5"/>
    <w:rsid w:val="00592357"/>
    <w:rsid w:val="005A1629"/>
    <w:rsid w:val="005A50AD"/>
    <w:rsid w:val="005A518B"/>
    <w:rsid w:val="005A76E8"/>
    <w:rsid w:val="005B47BB"/>
    <w:rsid w:val="005B696E"/>
    <w:rsid w:val="005C3E95"/>
    <w:rsid w:val="005E4857"/>
    <w:rsid w:val="006061F3"/>
    <w:rsid w:val="006163D1"/>
    <w:rsid w:val="00623AF0"/>
    <w:rsid w:val="00630BEF"/>
    <w:rsid w:val="006349AA"/>
    <w:rsid w:val="00636A97"/>
    <w:rsid w:val="00650855"/>
    <w:rsid w:val="00673019"/>
    <w:rsid w:val="0067540C"/>
    <w:rsid w:val="00683F41"/>
    <w:rsid w:val="00687A08"/>
    <w:rsid w:val="006935E8"/>
    <w:rsid w:val="00696007"/>
    <w:rsid w:val="006B1574"/>
    <w:rsid w:val="006C0F5F"/>
    <w:rsid w:val="006D46D4"/>
    <w:rsid w:val="006D73F6"/>
    <w:rsid w:val="006D7CDE"/>
    <w:rsid w:val="006F5FBD"/>
    <w:rsid w:val="00702D8B"/>
    <w:rsid w:val="00705C2C"/>
    <w:rsid w:val="00711000"/>
    <w:rsid w:val="00714E90"/>
    <w:rsid w:val="00721B14"/>
    <w:rsid w:val="00724451"/>
    <w:rsid w:val="00731213"/>
    <w:rsid w:val="0073195E"/>
    <w:rsid w:val="00744EFA"/>
    <w:rsid w:val="00755838"/>
    <w:rsid w:val="00762242"/>
    <w:rsid w:val="00770C9D"/>
    <w:rsid w:val="0077130F"/>
    <w:rsid w:val="0077509B"/>
    <w:rsid w:val="007B328D"/>
    <w:rsid w:val="007C6D92"/>
    <w:rsid w:val="007D27AA"/>
    <w:rsid w:val="007E1282"/>
    <w:rsid w:val="007E5D38"/>
    <w:rsid w:val="007E752B"/>
    <w:rsid w:val="007E790C"/>
    <w:rsid w:val="007E7DB4"/>
    <w:rsid w:val="007F15FA"/>
    <w:rsid w:val="008058B1"/>
    <w:rsid w:val="00807043"/>
    <w:rsid w:val="008119F7"/>
    <w:rsid w:val="00835D29"/>
    <w:rsid w:val="008456AB"/>
    <w:rsid w:val="0086121A"/>
    <w:rsid w:val="00873BAB"/>
    <w:rsid w:val="0087606A"/>
    <w:rsid w:val="0088279A"/>
    <w:rsid w:val="00882BC9"/>
    <w:rsid w:val="008C13CA"/>
    <w:rsid w:val="008E1731"/>
    <w:rsid w:val="008F6E11"/>
    <w:rsid w:val="009140DF"/>
    <w:rsid w:val="00917467"/>
    <w:rsid w:val="009255DF"/>
    <w:rsid w:val="00947317"/>
    <w:rsid w:val="0094736D"/>
    <w:rsid w:val="009709B3"/>
    <w:rsid w:val="009775B3"/>
    <w:rsid w:val="00984B58"/>
    <w:rsid w:val="00987186"/>
    <w:rsid w:val="0098763E"/>
    <w:rsid w:val="00987D74"/>
    <w:rsid w:val="00996045"/>
    <w:rsid w:val="009A0257"/>
    <w:rsid w:val="009B16C5"/>
    <w:rsid w:val="009B33A1"/>
    <w:rsid w:val="009D5DA6"/>
    <w:rsid w:val="009F3227"/>
    <w:rsid w:val="009F4D0A"/>
    <w:rsid w:val="00A046A7"/>
    <w:rsid w:val="00A06B11"/>
    <w:rsid w:val="00A12AF7"/>
    <w:rsid w:val="00A30FD7"/>
    <w:rsid w:val="00A33095"/>
    <w:rsid w:val="00A34900"/>
    <w:rsid w:val="00A4197B"/>
    <w:rsid w:val="00A447A7"/>
    <w:rsid w:val="00A47D6F"/>
    <w:rsid w:val="00A54F09"/>
    <w:rsid w:val="00A577F3"/>
    <w:rsid w:val="00A608BA"/>
    <w:rsid w:val="00A6578E"/>
    <w:rsid w:val="00A7374F"/>
    <w:rsid w:val="00A7654E"/>
    <w:rsid w:val="00AB6A81"/>
    <w:rsid w:val="00AB7C7D"/>
    <w:rsid w:val="00AC7E16"/>
    <w:rsid w:val="00AD150E"/>
    <w:rsid w:val="00AD7E9F"/>
    <w:rsid w:val="00AE3FE0"/>
    <w:rsid w:val="00AE4AF9"/>
    <w:rsid w:val="00AF1772"/>
    <w:rsid w:val="00B01E8C"/>
    <w:rsid w:val="00B02645"/>
    <w:rsid w:val="00B15AB5"/>
    <w:rsid w:val="00B1628F"/>
    <w:rsid w:val="00B23EAF"/>
    <w:rsid w:val="00B24F4E"/>
    <w:rsid w:val="00B340FE"/>
    <w:rsid w:val="00B36046"/>
    <w:rsid w:val="00B57838"/>
    <w:rsid w:val="00B70672"/>
    <w:rsid w:val="00B73692"/>
    <w:rsid w:val="00B74F12"/>
    <w:rsid w:val="00B76EF4"/>
    <w:rsid w:val="00B82EA0"/>
    <w:rsid w:val="00B848B5"/>
    <w:rsid w:val="00B85C1C"/>
    <w:rsid w:val="00B96A2E"/>
    <w:rsid w:val="00BB049C"/>
    <w:rsid w:val="00BB05D2"/>
    <w:rsid w:val="00BD0A17"/>
    <w:rsid w:val="00BE34D5"/>
    <w:rsid w:val="00BE3616"/>
    <w:rsid w:val="00BE3DBF"/>
    <w:rsid w:val="00BF56C0"/>
    <w:rsid w:val="00C0321E"/>
    <w:rsid w:val="00C075F7"/>
    <w:rsid w:val="00C15ED2"/>
    <w:rsid w:val="00C22C83"/>
    <w:rsid w:val="00C26697"/>
    <w:rsid w:val="00C26851"/>
    <w:rsid w:val="00C31B05"/>
    <w:rsid w:val="00C36289"/>
    <w:rsid w:val="00C47FFA"/>
    <w:rsid w:val="00C57B8C"/>
    <w:rsid w:val="00C730DB"/>
    <w:rsid w:val="00C7368A"/>
    <w:rsid w:val="00C73B06"/>
    <w:rsid w:val="00C74259"/>
    <w:rsid w:val="00C75631"/>
    <w:rsid w:val="00CA60E9"/>
    <w:rsid w:val="00CC2492"/>
    <w:rsid w:val="00CD1CDB"/>
    <w:rsid w:val="00CD2238"/>
    <w:rsid w:val="00CE09C1"/>
    <w:rsid w:val="00CE117B"/>
    <w:rsid w:val="00CE7EFF"/>
    <w:rsid w:val="00CF4CA2"/>
    <w:rsid w:val="00D04E8D"/>
    <w:rsid w:val="00D119D2"/>
    <w:rsid w:val="00D1314D"/>
    <w:rsid w:val="00D21665"/>
    <w:rsid w:val="00D22031"/>
    <w:rsid w:val="00D25D39"/>
    <w:rsid w:val="00D30E02"/>
    <w:rsid w:val="00D3526F"/>
    <w:rsid w:val="00D36BB3"/>
    <w:rsid w:val="00D42BAF"/>
    <w:rsid w:val="00D53336"/>
    <w:rsid w:val="00D61C1C"/>
    <w:rsid w:val="00DA283F"/>
    <w:rsid w:val="00DB64A9"/>
    <w:rsid w:val="00DB6906"/>
    <w:rsid w:val="00DC0762"/>
    <w:rsid w:val="00DC1483"/>
    <w:rsid w:val="00DC5976"/>
    <w:rsid w:val="00DD798C"/>
    <w:rsid w:val="00DF018C"/>
    <w:rsid w:val="00DF044F"/>
    <w:rsid w:val="00DF622F"/>
    <w:rsid w:val="00E00BA4"/>
    <w:rsid w:val="00E07AE8"/>
    <w:rsid w:val="00E07DFB"/>
    <w:rsid w:val="00E1069A"/>
    <w:rsid w:val="00E11399"/>
    <w:rsid w:val="00E1583C"/>
    <w:rsid w:val="00E3176F"/>
    <w:rsid w:val="00E41AA1"/>
    <w:rsid w:val="00E510FC"/>
    <w:rsid w:val="00E53338"/>
    <w:rsid w:val="00E57CC0"/>
    <w:rsid w:val="00E7131B"/>
    <w:rsid w:val="00E71CF2"/>
    <w:rsid w:val="00E769B2"/>
    <w:rsid w:val="00E77DDE"/>
    <w:rsid w:val="00E91170"/>
    <w:rsid w:val="00E93965"/>
    <w:rsid w:val="00EA66AE"/>
    <w:rsid w:val="00EB0E5F"/>
    <w:rsid w:val="00EE02D5"/>
    <w:rsid w:val="00EE4810"/>
    <w:rsid w:val="00EF1560"/>
    <w:rsid w:val="00EF1620"/>
    <w:rsid w:val="00EF1CF6"/>
    <w:rsid w:val="00EF3C70"/>
    <w:rsid w:val="00EF6ABE"/>
    <w:rsid w:val="00F00AB6"/>
    <w:rsid w:val="00F00D91"/>
    <w:rsid w:val="00F0722C"/>
    <w:rsid w:val="00F21AC5"/>
    <w:rsid w:val="00F24F9C"/>
    <w:rsid w:val="00F27238"/>
    <w:rsid w:val="00F27787"/>
    <w:rsid w:val="00F364F0"/>
    <w:rsid w:val="00F42733"/>
    <w:rsid w:val="00F42F58"/>
    <w:rsid w:val="00F4344F"/>
    <w:rsid w:val="00F54212"/>
    <w:rsid w:val="00F60465"/>
    <w:rsid w:val="00F65AE0"/>
    <w:rsid w:val="00F86765"/>
    <w:rsid w:val="00FA14CF"/>
    <w:rsid w:val="00FA7C15"/>
    <w:rsid w:val="00FB156B"/>
    <w:rsid w:val="00FB187E"/>
    <w:rsid w:val="00FB799D"/>
    <w:rsid w:val="00FD1130"/>
    <w:rsid w:val="00FE00F3"/>
    <w:rsid w:val="00FE082E"/>
    <w:rsid w:val="00FF07EB"/>
    <w:rsid w:val="00FF12D2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9"/>
    <w:rPr>
      <w:rFonts w:cs="Arial Unicode MS"/>
      <w:color w:val="000000"/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30BEF"/>
    <w:pPr>
      <w:keepNext/>
      <w:numPr>
        <w:numId w:val="8"/>
      </w:numPr>
      <w:spacing w:before="480" w:after="120"/>
      <w:outlineLvl w:val="0"/>
    </w:pPr>
    <w:rPr>
      <w:rFonts w:ascii="Arial" w:eastAsia="Times New Roman" w:hAnsi="Arial" w:cs="Arial"/>
      <w:b/>
      <w:smallCaps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630BEF"/>
    <w:pPr>
      <w:keepNext/>
      <w:numPr>
        <w:ilvl w:val="1"/>
        <w:numId w:val="8"/>
      </w:numPr>
      <w:spacing w:before="240" w:after="60"/>
      <w:outlineLvl w:val="1"/>
    </w:pPr>
    <w:rPr>
      <w:rFonts w:ascii="Arial" w:eastAsia="Times New Roman" w:hAnsi="Arial" w:cs="Times New Roman"/>
      <w:b/>
      <w:iCs/>
      <w:sz w:val="26"/>
      <w:szCs w:val="20"/>
      <w:lang w:val="en-US" w:eastAsia="en-US"/>
    </w:rPr>
  </w:style>
  <w:style w:type="paragraph" w:styleId="3">
    <w:name w:val="heading 3"/>
    <w:aliases w:val="H3,Char"/>
    <w:basedOn w:val="2"/>
    <w:next w:val="a"/>
    <w:link w:val="30"/>
    <w:qFormat/>
    <w:rsid w:val="00630BEF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630BEF"/>
    <w:pPr>
      <w:keepNext/>
      <w:numPr>
        <w:ilvl w:val="3"/>
        <w:numId w:val="8"/>
      </w:numPr>
      <w:spacing w:before="240" w:after="60"/>
      <w:outlineLvl w:val="3"/>
    </w:pPr>
    <w:rPr>
      <w:rFonts w:ascii="Arial" w:eastAsia="Times New Roman" w:hAnsi="Arial" w:cs="Times New Roman"/>
      <w:b/>
      <w:bCs/>
      <w:i/>
      <w:iCs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4A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Сноска (2)_"/>
    <w:basedOn w:val="a0"/>
    <w:link w:val="22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31">
    <w:name w:val="Сноска (3)_"/>
    <w:basedOn w:val="a0"/>
    <w:link w:val="32"/>
    <w:uiPriority w:val="99"/>
    <w:locked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Сноска (4)_"/>
    <w:basedOn w:val="a0"/>
    <w:link w:val="42"/>
    <w:uiPriority w:val="99"/>
    <w:locked/>
    <w:rsid w:val="00DB64A9"/>
    <w:rPr>
      <w:rFonts w:ascii="Times New Roman" w:hAnsi="Times New Roman" w:cs="Times New Roman"/>
      <w:noProof/>
      <w:w w:val="150"/>
      <w:sz w:val="10"/>
      <w:szCs w:val="10"/>
    </w:rPr>
  </w:style>
  <w:style w:type="character" w:customStyle="1" w:styleId="11">
    <w:name w:val="Заголовок №1_"/>
    <w:basedOn w:val="a0"/>
    <w:link w:val="12"/>
    <w:uiPriority w:val="99"/>
    <w:locked/>
    <w:rsid w:val="00DB64A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3">
    <w:name w:val="Основной текст Знак1"/>
    <w:basedOn w:val="a0"/>
    <w:link w:val="a6"/>
    <w:uiPriority w:val="99"/>
    <w:semiHidden/>
    <w:rsid w:val="00DB64A9"/>
    <w:rPr>
      <w:rFonts w:cs="Arial Unicode MS"/>
      <w:color w:val="000000"/>
    </w:rPr>
  </w:style>
  <w:style w:type="character" w:customStyle="1" w:styleId="33">
    <w:name w:val="Основной текст (3)_"/>
    <w:basedOn w:val="a0"/>
    <w:link w:val="310"/>
    <w:uiPriority w:val="99"/>
    <w:locked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">
    <w:name w:val="Основной текст (2)_"/>
    <w:basedOn w:val="a0"/>
    <w:link w:val="210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24">
    <w:name w:val="Основной текст (2)"/>
    <w:basedOn w:val="23"/>
    <w:uiPriority w:val="99"/>
    <w:rsid w:val="00DB64A9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34">
    <w:name w:val="Основной текст (3)"/>
    <w:basedOn w:val="33"/>
    <w:uiPriority w:val="99"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3">
    <w:name w:val="Основной текст (4)_"/>
    <w:basedOn w:val="a0"/>
    <w:link w:val="44"/>
    <w:uiPriority w:val="99"/>
    <w:locked/>
    <w:rsid w:val="00DB64A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3">
    <w:name w:val="Основной текст (2) + 13"/>
    <w:aliases w:val="5 pt"/>
    <w:basedOn w:val="23"/>
    <w:uiPriority w:val="99"/>
    <w:rsid w:val="00DB64A9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Колонтитул_"/>
    <w:basedOn w:val="a0"/>
    <w:link w:val="a8"/>
    <w:uiPriority w:val="99"/>
    <w:locked/>
    <w:rsid w:val="00DB64A9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7"/>
    <w:uiPriority w:val="99"/>
    <w:rsid w:val="00DB64A9"/>
    <w:rPr>
      <w:rFonts w:ascii="Times New Roman" w:hAnsi="Times New Roman" w:cs="Times New Roman"/>
      <w:spacing w:val="0"/>
      <w:sz w:val="24"/>
      <w:szCs w:val="24"/>
    </w:rPr>
  </w:style>
  <w:style w:type="character" w:customStyle="1" w:styleId="2131">
    <w:name w:val="Основной текст (2) + 131"/>
    <w:aliases w:val="5 pt5"/>
    <w:basedOn w:val="23"/>
    <w:uiPriority w:val="99"/>
    <w:rsid w:val="00DB64A9"/>
    <w:rPr>
      <w:rFonts w:ascii="Times New Roman" w:hAnsi="Times New Roman" w:cs="Times New Roman"/>
      <w:spacing w:val="0"/>
      <w:sz w:val="27"/>
      <w:szCs w:val="27"/>
    </w:rPr>
  </w:style>
  <w:style w:type="character" w:customStyle="1" w:styleId="a9">
    <w:name w:val="Основной текст + Не курсив"/>
    <w:aliases w:val="Интервал 0 pt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10">
    <w:name w:val="Основной текст + Не курсив11"/>
    <w:aliases w:val="Интервал 0 pt12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25">
    <w:name w:val="Заголовок №2_"/>
    <w:basedOn w:val="a0"/>
    <w:link w:val="26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100">
    <w:name w:val="Основной текст + Не курсив10"/>
    <w:aliases w:val="Интервал 0 pt11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">
    <w:name w:val="Основной текст + 13 pt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9">
    <w:name w:val="Основной текст + Не курсив9"/>
    <w:aliases w:val="Интервал 0 pt10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4">
    <w:name w:val="Основной текст + 13 pt4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8">
    <w:name w:val="Основной текст + Не курсив8"/>
    <w:aliases w:val="Интервал 0 pt9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0">
    <w:name w:val="Основной текст + 13"/>
    <w:aliases w:val="5 pt4,Не курсив,Интервал 0 pt8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7"/>
      <w:szCs w:val="27"/>
    </w:rPr>
  </w:style>
  <w:style w:type="character" w:customStyle="1" w:styleId="7">
    <w:name w:val="Основной текст + Не курсив7"/>
    <w:aliases w:val="Интервал 0 pt7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6">
    <w:name w:val="Основной текст + Не курсив6"/>
    <w:aliases w:val="Интервал 0 pt6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3">
    <w:name w:val="Основной текст + 13 pt3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5">
    <w:name w:val="Основной текст + Не курсив5"/>
    <w:aliases w:val="Интервал 0 pt5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45">
    <w:name w:val="Основной текст + Не курсив4"/>
    <w:aliases w:val="Интервал 0 pt4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2">
    <w:name w:val="Основной текст + 13 pt2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35">
    <w:name w:val="Основной текст + Не курсив3"/>
    <w:aliases w:val="Интервал 0 pt3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1">
    <w:name w:val="Основной текст + 13 pt1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27">
    <w:name w:val="Основной текст + Не курсив2"/>
    <w:aliases w:val="Интервал 0 pt2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4">
    <w:name w:val="Основной текст + Не курсив1"/>
    <w:aliases w:val="Интервал 0 pt1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220">
    <w:name w:val="Заголовок №2 (2)_"/>
    <w:basedOn w:val="a0"/>
    <w:link w:val="221"/>
    <w:uiPriority w:val="99"/>
    <w:locked/>
    <w:rsid w:val="00DB64A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0">
    <w:name w:val="Основной текст (6)_"/>
    <w:basedOn w:val="a0"/>
    <w:link w:val="61"/>
    <w:uiPriority w:val="99"/>
    <w:locked/>
    <w:rsid w:val="00DB64A9"/>
    <w:rPr>
      <w:rFonts w:ascii="Batang" w:eastAsia="Batang" w:cs="Batang"/>
      <w:b/>
      <w:bCs/>
      <w:noProof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uiPriority w:val="99"/>
    <w:locked/>
    <w:rsid w:val="00DB64A9"/>
    <w:rPr>
      <w:rFonts w:ascii="Times New Roman" w:hAnsi="Times New Roman" w:cs="Times New Roman"/>
      <w:noProof/>
      <w:sz w:val="20"/>
      <w:szCs w:val="20"/>
    </w:rPr>
  </w:style>
  <w:style w:type="character" w:customStyle="1" w:styleId="80">
    <w:name w:val="Основной текст (8)_"/>
    <w:basedOn w:val="a0"/>
    <w:link w:val="81"/>
    <w:uiPriority w:val="99"/>
    <w:locked/>
    <w:rsid w:val="00DB64A9"/>
    <w:rPr>
      <w:rFonts w:ascii="Batang" w:eastAsia="Batang" w:cs="Batang"/>
      <w:b/>
      <w:bCs/>
      <w:noProof/>
      <w:sz w:val="23"/>
      <w:szCs w:val="23"/>
    </w:rPr>
  </w:style>
  <w:style w:type="character" w:customStyle="1" w:styleId="90">
    <w:name w:val="Основной текст (9)_"/>
    <w:basedOn w:val="a0"/>
    <w:link w:val="91"/>
    <w:uiPriority w:val="99"/>
    <w:locked/>
    <w:rsid w:val="00DB64A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uiPriority w:val="99"/>
    <w:locked/>
    <w:rsid w:val="00DB64A9"/>
    <w:rPr>
      <w:rFonts w:ascii="Times New Roman" w:hAnsi="Times New Roman" w:cs="Times New Roman"/>
      <w:spacing w:val="0"/>
      <w:sz w:val="13"/>
      <w:szCs w:val="13"/>
    </w:rPr>
  </w:style>
  <w:style w:type="character" w:customStyle="1" w:styleId="53pt">
    <w:name w:val="Основной текст (5) + Интервал 3 pt"/>
    <w:basedOn w:val="50"/>
    <w:uiPriority w:val="99"/>
    <w:rsid w:val="00DB64A9"/>
    <w:rPr>
      <w:rFonts w:ascii="Times New Roman" w:hAnsi="Times New Roman" w:cs="Times New Roman"/>
      <w:b/>
      <w:bCs/>
      <w:spacing w:val="70"/>
      <w:sz w:val="23"/>
      <w:szCs w:val="23"/>
    </w:rPr>
  </w:style>
  <w:style w:type="character" w:customStyle="1" w:styleId="59">
    <w:name w:val="Основной текст (5) + 9"/>
    <w:aliases w:val="5 pt3"/>
    <w:basedOn w:val="50"/>
    <w:uiPriority w:val="99"/>
    <w:rsid w:val="00DB64A9"/>
    <w:rPr>
      <w:rFonts w:ascii="Times New Roman" w:hAnsi="Times New Roman" w:cs="Times New Roman"/>
      <w:b/>
      <w:bCs/>
      <w:spacing w:val="0"/>
      <w:sz w:val="19"/>
      <w:szCs w:val="19"/>
      <w:lang w:val="en-US" w:eastAsia="en-US"/>
    </w:rPr>
  </w:style>
  <w:style w:type="character" w:customStyle="1" w:styleId="51pt">
    <w:name w:val="Основной текст (5) + Интервал 1 pt"/>
    <w:basedOn w:val="50"/>
    <w:uiPriority w:val="99"/>
    <w:rsid w:val="00DB64A9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DB64A9"/>
    <w:rPr>
      <w:rFonts w:ascii="Arial Unicode MS" w:eastAsia="Arial Unicode MS" w:cs="Arial Unicode MS"/>
      <w:b/>
      <w:bCs/>
      <w:noProof/>
      <w:sz w:val="22"/>
      <w:szCs w:val="22"/>
    </w:rPr>
  </w:style>
  <w:style w:type="character" w:customStyle="1" w:styleId="aa">
    <w:name w:val="Подпись к таблице_"/>
    <w:basedOn w:val="a0"/>
    <w:link w:val="15"/>
    <w:uiPriority w:val="99"/>
    <w:locked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13">
    <w:name w:val="Подпись к таблице + 11"/>
    <w:aliases w:val="5 pt2"/>
    <w:basedOn w:val="aa"/>
    <w:uiPriority w:val="99"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b">
    <w:name w:val="Подпись к таблице"/>
    <w:basedOn w:val="aa"/>
    <w:uiPriority w:val="99"/>
    <w:rsid w:val="00DB64A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131">
    <w:name w:val="Основной текст (13)_"/>
    <w:basedOn w:val="a0"/>
    <w:link w:val="132"/>
    <w:uiPriority w:val="99"/>
    <w:locked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Основной текст (12)_"/>
    <w:basedOn w:val="a0"/>
    <w:link w:val="121"/>
    <w:uiPriority w:val="99"/>
    <w:locked/>
    <w:rsid w:val="00DB64A9"/>
    <w:rPr>
      <w:rFonts w:ascii="Times New Roman" w:hAnsi="Times New Roman" w:cs="Times New Roman"/>
      <w:spacing w:val="0"/>
      <w:sz w:val="25"/>
      <w:szCs w:val="25"/>
    </w:rPr>
  </w:style>
  <w:style w:type="character" w:customStyle="1" w:styleId="1211">
    <w:name w:val="Основной текст (12) + 11"/>
    <w:aliases w:val="5 pt1,Полужирный"/>
    <w:basedOn w:val="120"/>
    <w:uiPriority w:val="99"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-1pt">
    <w:name w:val="Основной текст (12) + Интервал -1 pt"/>
    <w:basedOn w:val="120"/>
    <w:uiPriority w:val="99"/>
    <w:rsid w:val="00DB64A9"/>
    <w:rPr>
      <w:rFonts w:ascii="Times New Roman" w:hAnsi="Times New Roman" w:cs="Times New Roman"/>
      <w:spacing w:val="-30"/>
      <w:sz w:val="25"/>
      <w:szCs w:val="25"/>
      <w:lang w:val="en-US" w:eastAsia="en-US"/>
    </w:rPr>
  </w:style>
  <w:style w:type="character" w:customStyle="1" w:styleId="1212pt">
    <w:name w:val="Основной текст (12) + 12 pt"/>
    <w:aliases w:val="Полужирный1"/>
    <w:basedOn w:val="120"/>
    <w:uiPriority w:val="99"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a5">
    <w:name w:val="Сноска"/>
    <w:basedOn w:val="a"/>
    <w:link w:val="a4"/>
    <w:uiPriority w:val="99"/>
    <w:rsid w:val="00DB64A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2">
    <w:name w:val="Сноска (2)"/>
    <w:basedOn w:val="a"/>
    <w:link w:val="2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2">
    <w:name w:val="Сноска (3)"/>
    <w:basedOn w:val="a"/>
    <w:link w:val="31"/>
    <w:uiPriority w:val="99"/>
    <w:rsid w:val="00DB64A9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2">
    <w:name w:val="Сноска (4)"/>
    <w:basedOn w:val="a"/>
    <w:link w:val="4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w w:val="150"/>
      <w:sz w:val="10"/>
      <w:szCs w:val="10"/>
    </w:rPr>
  </w:style>
  <w:style w:type="paragraph" w:customStyle="1" w:styleId="12">
    <w:name w:val="Заголовок №1"/>
    <w:basedOn w:val="a"/>
    <w:link w:val="11"/>
    <w:uiPriority w:val="99"/>
    <w:rsid w:val="00DB64A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6">
    <w:name w:val="Body Text"/>
    <w:basedOn w:val="a"/>
    <w:link w:val="13"/>
    <w:uiPriority w:val="99"/>
    <w:rsid w:val="00DB64A9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  <w:color w:val="auto"/>
      <w:spacing w:val="-10"/>
      <w:sz w:val="29"/>
      <w:szCs w:val="29"/>
    </w:rPr>
  </w:style>
  <w:style w:type="character" w:customStyle="1" w:styleId="ac">
    <w:name w:val="Основной текст Знак"/>
    <w:basedOn w:val="a0"/>
    <w:uiPriority w:val="99"/>
    <w:semiHidden/>
    <w:locked/>
    <w:rsid w:val="00DB64A9"/>
    <w:rPr>
      <w:rFonts w:cs="Arial Unicode MS"/>
      <w:color w:val="000000"/>
    </w:rPr>
  </w:style>
  <w:style w:type="character" w:customStyle="1" w:styleId="92">
    <w:name w:val="Основной текст Знак9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82">
    <w:name w:val="Основной текст Знак8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72">
    <w:name w:val="Основной текст Знак7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52">
    <w:name w:val="Основной текст Знак5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46">
    <w:name w:val="Основной текст Знак4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36">
    <w:name w:val="Основной текст Знак3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28">
    <w:name w:val="Основной текст Знак2"/>
    <w:basedOn w:val="a0"/>
    <w:uiPriority w:val="99"/>
    <w:semiHidden/>
    <w:rsid w:val="00DB64A9"/>
    <w:rPr>
      <w:rFonts w:cs="Arial Unicode MS"/>
      <w:color w:val="000000"/>
    </w:rPr>
  </w:style>
  <w:style w:type="paragraph" w:customStyle="1" w:styleId="310">
    <w:name w:val="Основной текст (3)1"/>
    <w:basedOn w:val="a"/>
    <w:link w:val="33"/>
    <w:uiPriority w:val="99"/>
    <w:rsid w:val="00DB64A9"/>
    <w:pPr>
      <w:shd w:val="clear" w:color="auto" w:fill="FFFFFF"/>
      <w:spacing w:before="60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10">
    <w:name w:val="Основной текст (2)1"/>
    <w:basedOn w:val="a"/>
    <w:link w:val="23"/>
    <w:uiPriority w:val="99"/>
    <w:rsid w:val="00DB64A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44">
    <w:name w:val="Основной текст (4)"/>
    <w:basedOn w:val="a"/>
    <w:link w:val="43"/>
    <w:uiPriority w:val="99"/>
    <w:rsid w:val="00DB64A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8">
    <w:name w:val="Колонтитул"/>
    <w:basedOn w:val="a"/>
    <w:link w:val="a7"/>
    <w:uiPriority w:val="99"/>
    <w:rsid w:val="00DB64A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DB64A9"/>
    <w:pPr>
      <w:shd w:val="clear" w:color="auto" w:fill="FFFFFF"/>
      <w:spacing w:line="370" w:lineRule="exact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221">
    <w:name w:val="Заголовок №2 (2)"/>
    <w:basedOn w:val="a"/>
    <w:link w:val="220"/>
    <w:uiPriority w:val="99"/>
    <w:rsid w:val="00DB64A9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1">
    <w:name w:val="Основной текст (6)"/>
    <w:basedOn w:val="a"/>
    <w:link w:val="60"/>
    <w:uiPriority w:val="99"/>
    <w:rsid w:val="00DB64A9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</w:rPr>
  </w:style>
  <w:style w:type="paragraph" w:customStyle="1" w:styleId="51">
    <w:name w:val="Основной текст (5)"/>
    <w:basedOn w:val="a"/>
    <w:link w:val="50"/>
    <w:uiPriority w:val="99"/>
    <w:rsid w:val="00DB64A9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71">
    <w:name w:val="Основной текст (7)"/>
    <w:basedOn w:val="a"/>
    <w:link w:val="70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DB64A9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  <w:sz w:val="23"/>
      <w:szCs w:val="23"/>
    </w:rPr>
  </w:style>
  <w:style w:type="paragraph" w:customStyle="1" w:styleId="91">
    <w:name w:val="Основной текст (9)"/>
    <w:basedOn w:val="a"/>
    <w:link w:val="90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02">
    <w:name w:val="Основной текст (10)"/>
    <w:basedOn w:val="a"/>
    <w:link w:val="10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DB64A9"/>
    <w:pPr>
      <w:shd w:val="clear" w:color="auto" w:fill="FFFFFF"/>
      <w:spacing w:line="240" w:lineRule="atLeast"/>
    </w:pPr>
    <w:rPr>
      <w:b/>
      <w:bCs/>
      <w:noProof/>
      <w:color w:val="auto"/>
      <w:sz w:val="22"/>
      <w:szCs w:val="22"/>
    </w:rPr>
  </w:style>
  <w:style w:type="paragraph" w:customStyle="1" w:styleId="15">
    <w:name w:val="Подпись к таблице1"/>
    <w:basedOn w:val="a"/>
    <w:link w:val="aa"/>
    <w:uiPriority w:val="99"/>
    <w:rsid w:val="00DB64A9"/>
    <w:pPr>
      <w:shd w:val="clear" w:color="auto" w:fill="FFFFFF"/>
      <w:spacing w:line="326" w:lineRule="exact"/>
      <w:ind w:hanging="360"/>
    </w:pPr>
    <w:rPr>
      <w:rFonts w:ascii="Times New Roman" w:hAnsi="Times New Roman" w:cs="Times New Roman"/>
      <w:b/>
      <w:bCs/>
      <w:color w:val="auto"/>
    </w:rPr>
  </w:style>
  <w:style w:type="paragraph" w:customStyle="1" w:styleId="132">
    <w:name w:val="Основной текст (13)"/>
    <w:basedOn w:val="a"/>
    <w:link w:val="131"/>
    <w:uiPriority w:val="99"/>
    <w:rsid w:val="00DB64A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DB64A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9A0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0257"/>
    <w:rPr>
      <w:rFonts w:cs="Arial Unicode MS"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5A76E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76E8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A76E8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B3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447A7"/>
    <w:pPr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A447A7"/>
    <w:rPr>
      <w:rFonts w:ascii="Calibri" w:hAnsi="Calibri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E510FC"/>
    <w:pPr>
      <w:ind w:left="708"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630BEF"/>
    <w:rPr>
      <w:rFonts w:ascii="Arial" w:eastAsia="Times New Roman" w:hAnsi="Arial" w:cs="Arial"/>
      <w:b/>
      <w:smallCaps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rsid w:val="00630BEF"/>
    <w:rPr>
      <w:rFonts w:ascii="Arial" w:eastAsia="Times New Roman" w:hAnsi="Arial"/>
      <w:b/>
      <w:iCs/>
      <w:color w:val="000000"/>
      <w:sz w:val="26"/>
      <w:lang w:val="en-US" w:eastAsia="en-US"/>
    </w:rPr>
  </w:style>
  <w:style w:type="character" w:customStyle="1" w:styleId="30">
    <w:name w:val="Заголовок 3 Знак"/>
    <w:aliases w:val="H3 Знак,Char Знак"/>
    <w:basedOn w:val="a0"/>
    <w:link w:val="3"/>
    <w:rsid w:val="00630BEF"/>
    <w:rPr>
      <w:rFonts w:ascii="Arial" w:eastAsia="Times New Roman" w:hAnsi="Arial"/>
      <w:b/>
      <w:color w:val="000000"/>
      <w:sz w:val="24"/>
      <w:lang w:val="en-US" w:eastAsia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630BEF"/>
    <w:rPr>
      <w:rFonts w:ascii="Arial" w:eastAsia="Times New Roman" w:hAnsi="Arial"/>
      <w:b/>
      <w:bCs/>
      <w:i/>
      <w:iCs/>
      <w:color w:val="000000"/>
      <w:sz w:val="24"/>
      <w:lang w:val="en-US" w:eastAsia="en-US"/>
    </w:rPr>
  </w:style>
  <w:style w:type="paragraph" w:customStyle="1" w:styleId="Default">
    <w:name w:val="Default"/>
    <w:rsid w:val="00630B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9"/>
    <w:rPr>
      <w:rFonts w:cs="Arial Unicode MS"/>
      <w:color w:val="000000"/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30BEF"/>
    <w:pPr>
      <w:keepNext/>
      <w:numPr>
        <w:numId w:val="8"/>
      </w:numPr>
      <w:spacing w:before="480" w:after="120"/>
      <w:outlineLvl w:val="0"/>
    </w:pPr>
    <w:rPr>
      <w:rFonts w:ascii="Arial" w:eastAsia="Times New Roman" w:hAnsi="Arial" w:cs="Arial"/>
      <w:b/>
      <w:smallCaps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630BEF"/>
    <w:pPr>
      <w:keepNext/>
      <w:numPr>
        <w:ilvl w:val="1"/>
        <w:numId w:val="8"/>
      </w:numPr>
      <w:spacing w:before="240" w:after="60"/>
      <w:outlineLvl w:val="1"/>
    </w:pPr>
    <w:rPr>
      <w:rFonts w:ascii="Arial" w:eastAsia="Times New Roman" w:hAnsi="Arial" w:cs="Times New Roman"/>
      <w:b/>
      <w:iCs/>
      <w:sz w:val="26"/>
      <w:szCs w:val="20"/>
      <w:lang w:val="en-US" w:eastAsia="en-US"/>
    </w:rPr>
  </w:style>
  <w:style w:type="paragraph" w:styleId="3">
    <w:name w:val="heading 3"/>
    <w:aliases w:val="H3,Char"/>
    <w:basedOn w:val="2"/>
    <w:next w:val="a"/>
    <w:link w:val="30"/>
    <w:qFormat/>
    <w:rsid w:val="00630BEF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630BEF"/>
    <w:pPr>
      <w:keepNext/>
      <w:numPr>
        <w:ilvl w:val="3"/>
        <w:numId w:val="8"/>
      </w:numPr>
      <w:spacing w:before="240" w:after="60"/>
      <w:outlineLvl w:val="3"/>
    </w:pPr>
    <w:rPr>
      <w:rFonts w:ascii="Arial" w:eastAsia="Times New Roman" w:hAnsi="Arial" w:cs="Times New Roman"/>
      <w:b/>
      <w:bCs/>
      <w:i/>
      <w:iCs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4A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Сноска (2)_"/>
    <w:basedOn w:val="a0"/>
    <w:link w:val="22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31">
    <w:name w:val="Сноска (3)_"/>
    <w:basedOn w:val="a0"/>
    <w:link w:val="32"/>
    <w:uiPriority w:val="99"/>
    <w:locked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Сноска (4)_"/>
    <w:basedOn w:val="a0"/>
    <w:link w:val="42"/>
    <w:uiPriority w:val="99"/>
    <w:locked/>
    <w:rsid w:val="00DB64A9"/>
    <w:rPr>
      <w:rFonts w:ascii="Times New Roman" w:hAnsi="Times New Roman" w:cs="Times New Roman"/>
      <w:noProof/>
      <w:w w:val="150"/>
      <w:sz w:val="10"/>
      <w:szCs w:val="10"/>
    </w:rPr>
  </w:style>
  <w:style w:type="character" w:customStyle="1" w:styleId="11">
    <w:name w:val="Заголовок №1_"/>
    <w:basedOn w:val="a0"/>
    <w:link w:val="12"/>
    <w:uiPriority w:val="99"/>
    <w:locked/>
    <w:rsid w:val="00DB64A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3">
    <w:name w:val="Основной текст Знак1"/>
    <w:basedOn w:val="a0"/>
    <w:link w:val="a6"/>
    <w:uiPriority w:val="99"/>
    <w:semiHidden/>
    <w:rsid w:val="00DB64A9"/>
    <w:rPr>
      <w:rFonts w:cs="Arial Unicode MS"/>
      <w:color w:val="000000"/>
    </w:rPr>
  </w:style>
  <w:style w:type="character" w:customStyle="1" w:styleId="33">
    <w:name w:val="Основной текст (3)_"/>
    <w:basedOn w:val="a0"/>
    <w:link w:val="310"/>
    <w:uiPriority w:val="99"/>
    <w:locked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">
    <w:name w:val="Основной текст (2)_"/>
    <w:basedOn w:val="a0"/>
    <w:link w:val="210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24">
    <w:name w:val="Основной текст (2)"/>
    <w:basedOn w:val="23"/>
    <w:uiPriority w:val="99"/>
    <w:rsid w:val="00DB64A9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34">
    <w:name w:val="Основной текст (3)"/>
    <w:basedOn w:val="33"/>
    <w:uiPriority w:val="99"/>
    <w:rsid w:val="00DB64A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3">
    <w:name w:val="Основной текст (4)_"/>
    <w:basedOn w:val="a0"/>
    <w:link w:val="44"/>
    <w:uiPriority w:val="99"/>
    <w:locked/>
    <w:rsid w:val="00DB64A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3">
    <w:name w:val="Основной текст (2) + 13"/>
    <w:aliases w:val="5 pt"/>
    <w:basedOn w:val="23"/>
    <w:uiPriority w:val="99"/>
    <w:rsid w:val="00DB64A9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Колонтитул_"/>
    <w:basedOn w:val="a0"/>
    <w:link w:val="a8"/>
    <w:uiPriority w:val="99"/>
    <w:locked/>
    <w:rsid w:val="00DB64A9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7"/>
    <w:uiPriority w:val="99"/>
    <w:rsid w:val="00DB64A9"/>
    <w:rPr>
      <w:rFonts w:ascii="Times New Roman" w:hAnsi="Times New Roman" w:cs="Times New Roman"/>
      <w:spacing w:val="0"/>
      <w:sz w:val="24"/>
      <w:szCs w:val="24"/>
    </w:rPr>
  </w:style>
  <w:style w:type="character" w:customStyle="1" w:styleId="2131">
    <w:name w:val="Основной текст (2) + 131"/>
    <w:aliases w:val="5 pt5"/>
    <w:basedOn w:val="23"/>
    <w:uiPriority w:val="99"/>
    <w:rsid w:val="00DB64A9"/>
    <w:rPr>
      <w:rFonts w:ascii="Times New Roman" w:hAnsi="Times New Roman" w:cs="Times New Roman"/>
      <w:spacing w:val="0"/>
      <w:sz w:val="27"/>
      <w:szCs w:val="27"/>
    </w:rPr>
  </w:style>
  <w:style w:type="character" w:customStyle="1" w:styleId="a9">
    <w:name w:val="Основной текст + Не курсив"/>
    <w:aliases w:val="Интервал 0 pt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10">
    <w:name w:val="Основной текст + Не курсив11"/>
    <w:aliases w:val="Интервал 0 pt12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25">
    <w:name w:val="Заголовок №2_"/>
    <w:basedOn w:val="a0"/>
    <w:link w:val="26"/>
    <w:uiPriority w:val="99"/>
    <w:locked/>
    <w:rsid w:val="00DB64A9"/>
    <w:rPr>
      <w:rFonts w:ascii="Times New Roman" w:hAnsi="Times New Roman" w:cs="Times New Roman"/>
      <w:spacing w:val="0"/>
      <w:sz w:val="29"/>
      <w:szCs w:val="29"/>
    </w:rPr>
  </w:style>
  <w:style w:type="character" w:customStyle="1" w:styleId="100">
    <w:name w:val="Основной текст + Не курсив10"/>
    <w:aliases w:val="Интервал 0 pt11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">
    <w:name w:val="Основной текст + 13 pt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9">
    <w:name w:val="Основной текст + Не курсив9"/>
    <w:aliases w:val="Интервал 0 pt10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4">
    <w:name w:val="Основной текст + 13 pt4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8">
    <w:name w:val="Основной текст + Не курсив8"/>
    <w:aliases w:val="Интервал 0 pt9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0">
    <w:name w:val="Основной текст + 13"/>
    <w:aliases w:val="5 pt4,Не курсив,Интервал 0 pt8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7"/>
      <w:szCs w:val="27"/>
    </w:rPr>
  </w:style>
  <w:style w:type="character" w:customStyle="1" w:styleId="7">
    <w:name w:val="Основной текст + Не курсив7"/>
    <w:aliases w:val="Интервал 0 pt7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6">
    <w:name w:val="Основной текст + Не курсив6"/>
    <w:aliases w:val="Интервал 0 pt6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3">
    <w:name w:val="Основной текст + 13 pt3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5">
    <w:name w:val="Основной текст + Не курсив5"/>
    <w:aliases w:val="Интервал 0 pt5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45">
    <w:name w:val="Основной текст + Не курсив4"/>
    <w:aliases w:val="Интервал 0 pt4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2">
    <w:name w:val="Основной текст + 13 pt2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35">
    <w:name w:val="Основной текст + Не курсив3"/>
    <w:aliases w:val="Интервал 0 pt3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3pt1">
    <w:name w:val="Основной текст + 13 pt1"/>
    <w:basedOn w:val="13"/>
    <w:uiPriority w:val="99"/>
    <w:rsid w:val="00DB64A9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27">
    <w:name w:val="Основной текст + Не курсив2"/>
    <w:aliases w:val="Интервал 0 pt2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14">
    <w:name w:val="Основной текст + Не курсив1"/>
    <w:aliases w:val="Интервал 0 pt1"/>
    <w:basedOn w:val="13"/>
    <w:uiPriority w:val="99"/>
    <w:rsid w:val="00DB64A9"/>
    <w:rPr>
      <w:rFonts w:ascii="Times New Roman" w:hAnsi="Times New Roman" w:cs="Times New Roman"/>
      <w:color w:val="000000"/>
      <w:spacing w:val="0"/>
      <w:sz w:val="29"/>
      <w:szCs w:val="29"/>
    </w:rPr>
  </w:style>
  <w:style w:type="character" w:customStyle="1" w:styleId="220">
    <w:name w:val="Заголовок №2 (2)_"/>
    <w:basedOn w:val="a0"/>
    <w:link w:val="221"/>
    <w:uiPriority w:val="99"/>
    <w:locked/>
    <w:rsid w:val="00DB64A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0">
    <w:name w:val="Основной текст (6)_"/>
    <w:basedOn w:val="a0"/>
    <w:link w:val="61"/>
    <w:uiPriority w:val="99"/>
    <w:locked/>
    <w:rsid w:val="00DB64A9"/>
    <w:rPr>
      <w:rFonts w:ascii="Batang" w:eastAsia="Batang" w:cs="Batang"/>
      <w:b/>
      <w:bCs/>
      <w:noProof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uiPriority w:val="99"/>
    <w:locked/>
    <w:rsid w:val="00DB64A9"/>
    <w:rPr>
      <w:rFonts w:ascii="Times New Roman" w:hAnsi="Times New Roman" w:cs="Times New Roman"/>
      <w:noProof/>
      <w:sz w:val="20"/>
      <w:szCs w:val="20"/>
    </w:rPr>
  </w:style>
  <w:style w:type="character" w:customStyle="1" w:styleId="80">
    <w:name w:val="Основной текст (8)_"/>
    <w:basedOn w:val="a0"/>
    <w:link w:val="81"/>
    <w:uiPriority w:val="99"/>
    <w:locked/>
    <w:rsid w:val="00DB64A9"/>
    <w:rPr>
      <w:rFonts w:ascii="Batang" w:eastAsia="Batang" w:cs="Batang"/>
      <w:b/>
      <w:bCs/>
      <w:noProof/>
      <w:sz w:val="23"/>
      <w:szCs w:val="23"/>
    </w:rPr>
  </w:style>
  <w:style w:type="character" w:customStyle="1" w:styleId="90">
    <w:name w:val="Основной текст (9)_"/>
    <w:basedOn w:val="a0"/>
    <w:link w:val="91"/>
    <w:uiPriority w:val="99"/>
    <w:locked/>
    <w:rsid w:val="00DB64A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uiPriority w:val="99"/>
    <w:locked/>
    <w:rsid w:val="00DB64A9"/>
    <w:rPr>
      <w:rFonts w:ascii="Times New Roman" w:hAnsi="Times New Roman" w:cs="Times New Roman"/>
      <w:spacing w:val="0"/>
      <w:sz w:val="13"/>
      <w:szCs w:val="13"/>
    </w:rPr>
  </w:style>
  <w:style w:type="character" w:customStyle="1" w:styleId="53pt">
    <w:name w:val="Основной текст (5) + Интервал 3 pt"/>
    <w:basedOn w:val="50"/>
    <w:uiPriority w:val="99"/>
    <w:rsid w:val="00DB64A9"/>
    <w:rPr>
      <w:rFonts w:ascii="Times New Roman" w:hAnsi="Times New Roman" w:cs="Times New Roman"/>
      <w:b/>
      <w:bCs/>
      <w:spacing w:val="70"/>
      <w:sz w:val="23"/>
      <w:szCs w:val="23"/>
    </w:rPr>
  </w:style>
  <w:style w:type="character" w:customStyle="1" w:styleId="59">
    <w:name w:val="Основной текст (5) + 9"/>
    <w:aliases w:val="5 pt3"/>
    <w:basedOn w:val="50"/>
    <w:uiPriority w:val="99"/>
    <w:rsid w:val="00DB64A9"/>
    <w:rPr>
      <w:rFonts w:ascii="Times New Roman" w:hAnsi="Times New Roman" w:cs="Times New Roman"/>
      <w:b/>
      <w:bCs/>
      <w:spacing w:val="0"/>
      <w:sz w:val="19"/>
      <w:szCs w:val="19"/>
      <w:lang w:val="en-US" w:eastAsia="en-US"/>
    </w:rPr>
  </w:style>
  <w:style w:type="character" w:customStyle="1" w:styleId="51pt">
    <w:name w:val="Основной текст (5) + Интервал 1 pt"/>
    <w:basedOn w:val="50"/>
    <w:uiPriority w:val="99"/>
    <w:rsid w:val="00DB64A9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DB64A9"/>
    <w:rPr>
      <w:rFonts w:ascii="Arial Unicode MS" w:eastAsia="Arial Unicode MS" w:cs="Arial Unicode MS"/>
      <w:b/>
      <w:bCs/>
      <w:noProof/>
      <w:sz w:val="22"/>
      <w:szCs w:val="22"/>
    </w:rPr>
  </w:style>
  <w:style w:type="character" w:customStyle="1" w:styleId="aa">
    <w:name w:val="Подпись к таблице_"/>
    <w:basedOn w:val="a0"/>
    <w:link w:val="15"/>
    <w:uiPriority w:val="99"/>
    <w:locked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13">
    <w:name w:val="Подпись к таблице + 11"/>
    <w:aliases w:val="5 pt2"/>
    <w:basedOn w:val="aa"/>
    <w:uiPriority w:val="99"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b">
    <w:name w:val="Подпись к таблице"/>
    <w:basedOn w:val="aa"/>
    <w:uiPriority w:val="99"/>
    <w:rsid w:val="00DB64A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131">
    <w:name w:val="Основной текст (13)_"/>
    <w:basedOn w:val="a0"/>
    <w:link w:val="132"/>
    <w:uiPriority w:val="99"/>
    <w:locked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Основной текст (12)_"/>
    <w:basedOn w:val="a0"/>
    <w:link w:val="121"/>
    <w:uiPriority w:val="99"/>
    <w:locked/>
    <w:rsid w:val="00DB64A9"/>
    <w:rPr>
      <w:rFonts w:ascii="Times New Roman" w:hAnsi="Times New Roman" w:cs="Times New Roman"/>
      <w:spacing w:val="0"/>
      <w:sz w:val="25"/>
      <w:szCs w:val="25"/>
    </w:rPr>
  </w:style>
  <w:style w:type="character" w:customStyle="1" w:styleId="1211">
    <w:name w:val="Основной текст (12) + 11"/>
    <w:aliases w:val="5 pt1,Полужирный"/>
    <w:basedOn w:val="120"/>
    <w:uiPriority w:val="99"/>
    <w:rsid w:val="00DB64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-1pt">
    <w:name w:val="Основной текст (12) + Интервал -1 pt"/>
    <w:basedOn w:val="120"/>
    <w:uiPriority w:val="99"/>
    <w:rsid w:val="00DB64A9"/>
    <w:rPr>
      <w:rFonts w:ascii="Times New Roman" w:hAnsi="Times New Roman" w:cs="Times New Roman"/>
      <w:spacing w:val="-30"/>
      <w:sz w:val="25"/>
      <w:szCs w:val="25"/>
      <w:lang w:val="en-US" w:eastAsia="en-US"/>
    </w:rPr>
  </w:style>
  <w:style w:type="character" w:customStyle="1" w:styleId="1212pt">
    <w:name w:val="Основной текст (12) + 12 pt"/>
    <w:aliases w:val="Полужирный1"/>
    <w:basedOn w:val="120"/>
    <w:uiPriority w:val="99"/>
    <w:rsid w:val="00DB64A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a5">
    <w:name w:val="Сноска"/>
    <w:basedOn w:val="a"/>
    <w:link w:val="a4"/>
    <w:uiPriority w:val="99"/>
    <w:rsid w:val="00DB64A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2">
    <w:name w:val="Сноска (2)"/>
    <w:basedOn w:val="a"/>
    <w:link w:val="2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2">
    <w:name w:val="Сноска (3)"/>
    <w:basedOn w:val="a"/>
    <w:link w:val="31"/>
    <w:uiPriority w:val="99"/>
    <w:rsid w:val="00DB64A9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2">
    <w:name w:val="Сноска (4)"/>
    <w:basedOn w:val="a"/>
    <w:link w:val="4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w w:val="150"/>
      <w:sz w:val="10"/>
      <w:szCs w:val="10"/>
    </w:rPr>
  </w:style>
  <w:style w:type="paragraph" w:customStyle="1" w:styleId="12">
    <w:name w:val="Заголовок №1"/>
    <w:basedOn w:val="a"/>
    <w:link w:val="11"/>
    <w:uiPriority w:val="99"/>
    <w:rsid w:val="00DB64A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6">
    <w:name w:val="Body Text"/>
    <w:basedOn w:val="a"/>
    <w:link w:val="13"/>
    <w:uiPriority w:val="99"/>
    <w:rsid w:val="00DB64A9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  <w:color w:val="auto"/>
      <w:spacing w:val="-10"/>
      <w:sz w:val="29"/>
      <w:szCs w:val="29"/>
    </w:rPr>
  </w:style>
  <w:style w:type="character" w:customStyle="1" w:styleId="ac">
    <w:name w:val="Основной текст Знак"/>
    <w:basedOn w:val="a0"/>
    <w:uiPriority w:val="99"/>
    <w:semiHidden/>
    <w:locked/>
    <w:rsid w:val="00DB64A9"/>
    <w:rPr>
      <w:rFonts w:cs="Arial Unicode MS"/>
      <w:color w:val="000000"/>
    </w:rPr>
  </w:style>
  <w:style w:type="character" w:customStyle="1" w:styleId="92">
    <w:name w:val="Основной текст Знак9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82">
    <w:name w:val="Основной текст Знак8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72">
    <w:name w:val="Основной текст Знак7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52">
    <w:name w:val="Основной текст Знак5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46">
    <w:name w:val="Основной текст Знак4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36">
    <w:name w:val="Основной текст Знак3"/>
    <w:basedOn w:val="a0"/>
    <w:uiPriority w:val="99"/>
    <w:semiHidden/>
    <w:rsid w:val="00DB64A9"/>
    <w:rPr>
      <w:rFonts w:cs="Arial Unicode MS"/>
      <w:color w:val="000000"/>
    </w:rPr>
  </w:style>
  <w:style w:type="character" w:customStyle="1" w:styleId="28">
    <w:name w:val="Основной текст Знак2"/>
    <w:basedOn w:val="a0"/>
    <w:uiPriority w:val="99"/>
    <w:semiHidden/>
    <w:rsid w:val="00DB64A9"/>
    <w:rPr>
      <w:rFonts w:cs="Arial Unicode MS"/>
      <w:color w:val="000000"/>
    </w:rPr>
  </w:style>
  <w:style w:type="paragraph" w:customStyle="1" w:styleId="310">
    <w:name w:val="Основной текст (3)1"/>
    <w:basedOn w:val="a"/>
    <w:link w:val="33"/>
    <w:uiPriority w:val="99"/>
    <w:rsid w:val="00DB64A9"/>
    <w:pPr>
      <w:shd w:val="clear" w:color="auto" w:fill="FFFFFF"/>
      <w:spacing w:before="60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10">
    <w:name w:val="Основной текст (2)1"/>
    <w:basedOn w:val="a"/>
    <w:link w:val="23"/>
    <w:uiPriority w:val="99"/>
    <w:rsid w:val="00DB64A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44">
    <w:name w:val="Основной текст (4)"/>
    <w:basedOn w:val="a"/>
    <w:link w:val="43"/>
    <w:uiPriority w:val="99"/>
    <w:rsid w:val="00DB64A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8">
    <w:name w:val="Колонтитул"/>
    <w:basedOn w:val="a"/>
    <w:link w:val="a7"/>
    <w:uiPriority w:val="99"/>
    <w:rsid w:val="00DB64A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DB64A9"/>
    <w:pPr>
      <w:shd w:val="clear" w:color="auto" w:fill="FFFFFF"/>
      <w:spacing w:line="370" w:lineRule="exact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221">
    <w:name w:val="Заголовок №2 (2)"/>
    <w:basedOn w:val="a"/>
    <w:link w:val="220"/>
    <w:uiPriority w:val="99"/>
    <w:rsid w:val="00DB64A9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1">
    <w:name w:val="Основной текст (6)"/>
    <w:basedOn w:val="a"/>
    <w:link w:val="60"/>
    <w:uiPriority w:val="99"/>
    <w:rsid w:val="00DB64A9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</w:rPr>
  </w:style>
  <w:style w:type="paragraph" w:customStyle="1" w:styleId="51">
    <w:name w:val="Основной текст (5)"/>
    <w:basedOn w:val="a"/>
    <w:link w:val="50"/>
    <w:uiPriority w:val="99"/>
    <w:rsid w:val="00DB64A9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71">
    <w:name w:val="Основной текст (7)"/>
    <w:basedOn w:val="a"/>
    <w:link w:val="70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DB64A9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  <w:sz w:val="23"/>
      <w:szCs w:val="23"/>
    </w:rPr>
  </w:style>
  <w:style w:type="paragraph" w:customStyle="1" w:styleId="91">
    <w:name w:val="Основной текст (9)"/>
    <w:basedOn w:val="a"/>
    <w:link w:val="90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02">
    <w:name w:val="Основной текст (10)"/>
    <w:basedOn w:val="a"/>
    <w:link w:val="101"/>
    <w:uiPriority w:val="99"/>
    <w:rsid w:val="00DB64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DB64A9"/>
    <w:pPr>
      <w:shd w:val="clear" w:color="auto" w:fill="FFFFFF"/>
      <w:spacing w:line="240" w:lineRule="atLeast"/>
    </w:pPr>
    <w:rPr>
      <w:b/>
      <w:bCs/>
      <w:noProof/>
      <w:color w:val="auto"/>
      <w:sz w:val="22"/>
      <w:szCs w:val="22"/>
    </w:rPr>
  </w:style>
  <w:style w:type="paragraph" w:customStyle="1" w:styleId="15">
    <w:name w:val="Подпись к таблице1"/>
    <w:basedOn w:val="a"/>
    <w:link w:val="aa"/>
    <w:uiPriority w:val="99"/>
    <w:rsid w:val="00DB64A9"/>
    <w:pPr>
      <w:shd w:val="clear" w:color="auto" w:fill="FFFFFF"/>
      <w:spacing w:line="326" w:lineRule="exact"/>
      <w:ind w:hanging="360"/>
    </w:pPr>
    <w:rPr>
      <w:rFonts w:ascii="Times New Roman" w:hAnsi="Times New Roman" w:cs="Times New Roman"/>
      <w:b/>
      <w:bCs/>
      <w:color w:val="auto"/>
    </w:rPr>
  </w:style>
  <w:style w:type="paragraph" w:customStyle="1" w:styleId="132">
    <w:name w:val="Основной текст (13)"/>
    <w:basedOn w:val="a"/>
    <w:link w:val="131"/>
    <w:uiPriority w:val="99"/>
    <w:rsid w:val="00DB64A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DB64A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9A0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0257"/>
    <w:rPr>
      <w:rFonts w:cs="Arial Unicode MS"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5A76E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76E8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A76E8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B3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447A7"/>
    <w:pPr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A447A7"/>
    <w:rPr>
      <w:rFonts w:ascii="Calibri" w:hAnsi="Calibri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E510FC"/>
    <w:pPr>
      <w:ind w:left="708"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630BEF"/>
    <w:rPr>
      <w:rFonts w:ascii="Arial" w:eastAsia="Times New Roman" w:hAnsi="Arial" w:cs="Arial"/>
      <w:b/>
      <w:smallCaps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rsid w:val="00630BEF"/>
    <w:rPr>
      <w:rFonts w:ascii="Arial" w:eastAsia="Times New Roman" w:hAnsi="Arial"/>
      <w:b/>
      <w:iCs/>
      <w:color w:val="000000"/>
      <w:sz w:val="26"/>
      <w:lang w:val="en-US" w:eastAsia="en-US"/>
    </w:rPr>
  </w:style>
  <w:style w:type="character" w:customStyle="1" w:styleId="30">
    <w:name w:val="Заголовок 3 Знак"/>
    <w:aliases w:val="H3 Знак,Char Знак"/>
    <w:basedOn w:val="a0"/>
    <w:link w:val="3"/>
    <w:rsid w:val="00630BEF"/>
    <w:rPr>
      <w:rFonts w:ascii="Arial" w:eastAsia="Times New Roman" w:hAnsi="Arial"/>
      <w:b/>
      <w:color w:val="000000"/>
      <w:sz w:val="24"/>
      <w:lang w:val="en-US" w:eastAsia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630BEF"/>
    <w:rPr>
      <w:rFonts w:ascii="Arial" w:eastAsia="Times New Roman" w:hAnsi="Arial"/>
      <w:b/>
      <w:bCs/>
      <w:i/>
      <w:iCs/>
      <w:color w:val="000000"/>
      <w:sz w:val="24"/>
      <w:lang w:val="en-US" w:eastAsia="en-US"/>
    </w:rPr>
  </w:style>
  <w:style w:type="paragraph" w:customStyle="1" w:styleId="Default">
    <w:name w:val="Default"/>
    <w:rsid w:val="00630B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9469-A251-4680-B3EE-78FD9A2D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Point-37</cp:lastModifiedBy>
  <cp:revision>27</cp:revision>
  <cp:lastPrinted>2022-11-16T02:24:00Z</cp:lastPrinted>
  <dcterms:created xsi:type="dcterms:W3CDTF">2022-11-14T08:04:00Z</dcterms:created>
  <dcterms:modified xsi:type="dcterms:W3CDTF">2022-12-13T04:45:00Z</dcterms:modified>
</cp:coreProperties>
</file>